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0352" w14:textId="77777777" w:rsidR="00AA37D6" w:rsidRPr="00576EE6" w:rsidRDefault="00AA37D6" w:rsidP="00C325FF">
      <w:pPr>
        <w:spacing w:after="150" w:line="240" w:lineRule="auto"/>
        <w:jc w:val="center"/>
        <w:rPr>
          <w:rFonts w:ascii="Times New Roman" w:hAnsi="Times New Roman" w:cs="Times New Roman"/>
          <w:b/>
          <w:bCs/>
          <w:sz w:val="24"/>
          <w:szCs w:val="24"/>
        </w:rPr>
      </w:pPr>
    </w:p>
    <w:p w14:paraId="2CFB5B5C" w14:textId="313733DA" w:rsidR="00576EE6" w:rsidRPr="00576EE6" w:rsidRDefault="00576EE6" w:rsidP="00AA37D6">
      <w:pPr>
        <w:spacing w:after="0"/>
        <w:jc w:val="center"/>
        <w:rPr>
          <w:rFonts w:ascii="Times New Roman" w:eastAsia="Times New Roman" w:hAnsi="Times New Roman" w:cs="Times New Roman"/>
          <w:b/>
          <w:bCs/>
          <w:sz w:val="24"/>
          <w:szCs w:val="24"/>
          <w:lang w:eastAsia="tr-TR"/>
        </w:rPr>
      </w:pPr>
      <w:r w:rsidRPr="00576EE6">
        <w:rPr>
          <w:rFonts w:ascii="Times New Roman" w:hAnsi="Times New Roman" w:cs="Times New Roman"/>
          <w:b/>
          <w:bCs/>
          <w:sz w:val="24"/>
          <w:szCs w:val="24"/>
        </w:rPr>
        <w:t>GAZIANTEPL</w:t>
      </w:r>
      <w:r>
        <w:rPr>
          <w:rFonts w:ascii="Times New Roman" w:hAnsi="Times New Roman" w:cs="Times New Roman"/>
          <w:b/>
          <w:bCs/>
          <w:sz w:val="24"/>
          <w:szCs w:val="24"/>
        </w:rPr>
        <w:t>İ</w:t>
      </w:r>
      <w:r w:rsidRPr="00576EE6">
        <w:rPr>
          <w:rFonts w:ascii="Times New Roman" w:hAnsi="Times New Roman" w:cs="Times New Roman"/>
          <w:b/>
          <w:bCs/>
          <w:sz w:val="24"/>
          <w:szCs w:val="24"/>
        </w:rPr>
        <w:t xml:space="preserve"> KARDEŞLER</w:t>
      </w:r>
      <w:r w:rsidRPr="00576EE6">
        <w:rPr>
          <w:rFonts w:ascii="Times New Roman" w:eastAsia="Times New Roman" w:hAnsi="Times New Roman" w:cs="Times New Roman"/>
          <w:b/>
          <w:bCs/>
          <w:sz w:val="24"/>
          <w:szCs w:val="24"/>
          <w:lang w:eastAsia="tr-TR"/>
        </w:rPr>
        <w:t xml:space="preserve"> </w:t>
      </w:r>
    </w:p>
    <w:p w14:paraId="5082A0EE" w14:textId="7ACA078A" w:rsidR="00C325FF" w:rsidRPr="007E74CA" w:rsidRDefault="007E74CA" w:rsidP="00AA37D6">
      <w:pPr>
        <w:spacing w:after="0"/>
        <w:jc w:val="center"/>
        <w:rPr>
          <w:rFonts w:ascii="Times New Roman" w:eastAsia="Times New Roman" w:hAnsi="Times New Roman" w:cs="Times New Roman"/>
          <w:b/>
          <w:bCs/>
          <w:sz w:val="24"/>
          <w:szCs w:val="24"/>
          <w:lang w:eastAsia="tr-TR"/>
        </w:rPr>
      </w:pPr>
      <w:r w:rsidRPr="007E74CA">
        <w:rPr>
          <w:rFonts w:ascii="Times New Roman" w:eastAsia="Times New Roman" w:hAnsi="Times New Roman" w:cs="Times New Roman"/>
          <w:b/>
          <w:bCs/>
          <w:sz w:val="24"/>
          <w:szCs w:val="24"/>
          <w:lang w:eastAsia="tr-TR"/>
        </w:rPr>
        <w:t xml:space="preserve">( </w:t>
      </w:r>
      <w:r w:rsidRPr="007E74CA">
        <w:rPr>
          <w:rFonts w:ascii="Times New Roman" w:hAnsi="Times New Roman" w:cs="Times New Roman"/>
          <w:b/>
          <w:bCs/>
          <w:sz w:val="24"/>
          <w:szCs w:val="24"/>
        </w:rPr>
        <w:t>GAZ</w:t>
      </w:r>
      <w:r>
        <w:rPr>
          <w:rFonts w:ascii="Times New Roman" w:hAnsi="Times New Roman" w:cs="Times New Roman"/>
          <w:b/>
          <w:bCs/>
          <w:sz w:val="24"/>
          <w:szCs w:val="24"/>
        </w:rPr>
        <w:t>İ</w:t>
      </w:r>
      <w:r w:rsidRPr="007E74CA">
        <w:rPr>
          <w:rFonts w:ascii="Times New Roman" w:hAnsi="Times New Roman" w:cs="Times New Roman"/>
          <w:b/>
          <w:bCs/>
          <w:sz w:val="24"/>
          <w:szCs w:val="24"/>
        </w:rPr>
        <w:t>ANTEPL</w:t>
      </w:r>
      <w:r>
        <w:rPr>
          <w:rFonts w:ascii="Times New Roman" w:hAnsi="Times New Roman" w:cs="Times New Roman"/>
          <w:b/>
          <w:bCs/>
          <w:sz w:val="24"/>
          <w:szCs w:val="24"/>
        </w:rPr>
        <w:t>İ</w:t>
      </w:r>
      <w:r w:rsidRPr="007E74CA">
        <w:rPr>
          <w:rFonts w:ascii="Times New Roman" w:hAnsi="Times New Roman" w:cs="Times New Roman"/>
          <w:b/>
          <w:bCs/>
          <w:sz w:val="24"/>
          <w:szCs w:val="24"/>
        </w:rPr>
        <w:t xml:space="preserve"> KARDEŞLER AL</w:t>
      </w:r>
      <w:r>
        <w:rPr>
          <w:rFonts w:ascii="Times New Roman" w:hAnsi="Times New Roman" w:cs="Times New Roman"/>
          <w:b/>
          <w:bCs/>
          <w:sz w:val="24"/>
          <w:szCs w:val="24"/>
        </w:rPr>
        <w:t>İ</w:t>
      </w:r>
      <w:r w:rsidRPr="007E74CA">
        <w:rPr>
          <w:rFonts w:ascii="Times New Roman" w:hAnsi="Times New Roman" w:cs="Times New Roman"/>
          <w:b/>
          <w:bCs/>
          <w:sz w:val="24"/>
          <w:szCs w:val="24"/>
        </w:rPr>
        <w:t xml:space="preserve"> UÇAR VE KARDEŞLER OTOMOT</w:t>
      </w:r>
      <w:r>
        <w:rPr>
          <w:rFonts w:ascii="Times New Roman" w:hAnsi="Times New Roman" w:cs="Times New Roman"/>
          <w:b/>
          <w:bCs/>
          <w:sz w:val="24"/>
          <w:szCs w:val="24"/>
        </w:rPr>
        <w:t>İ</w:t>
      </w:r>
      <w:r w:rsidRPr="007E74CA">
        <w:rPr>
          <w:rFonts w:ascii="Times New Roman" w:hAnsi="Times New Roman" w:cs="Times New Roman"/>
          <w:b/>
          <w:bCs/>
          <w:sz w:val="24"/>
          <w:szCs w:val="24"/>
        </w:rPr>
        <w:t>V SANAY</w:t>
      </w:r>
      <w:r>
        <w:rPr>
          <w:rFonts w:ascii="Times New Roman" w:hAnsi="Times New Roman" w:cs="Times New Roman"/>
          <w:b/>
          <w:bCs/>
          <w:sz w:val="24"/>
          <w:szCs w:val="24"/>
        </w:rPr>
        <w:t xml:space="preserve">İ </w:t>
      </w:r>
      <w:r w:rsidRPr="007E74CA">
        <w:rPr>
          <w:rFonts w:ascii="Times New Roman" w:hAnsi="Times New Roman" w:cs="Times New Roman"/>
          <w:b/>
          <w:bCs/>
          <w:sz w:val="24"/>
          <w:szCs w:val="24"/>
        </w:rPr>
        <w:t>T</w:t>
      </w:r>
      <w:r>
        <w:rPr>
          <w:rFonts w:ascii="Times New Roman" w:hAnsi="Times New Roman" w:cs="Times New Roman"/>
          <w:b/>
          <w:bCs/>
          <w:sz w:val="24"/>
          <w:szCs w:val="24"/>
        </w:rPr>
        <w:t>İ</w:t>
      </w:r>
      <w:r w:rsidRPr="007E74CA">
        <w:rPr>
          <w:rFonts w:ascii="Times New Roman" w:hAnsi="Times New Roman" w:cs="Times New Roman"/>
          <w:b/>
          <w:bCs/>
          <w:sz w:val="24"/>
          <w:szCs w:val="24"/>
        </w:rPr>
        <w:t>CARET ANON</w:t>
      </w:r>
      <w:r>
        <w:rPr>
          <w:rFonts w:ascii="Times New Roman" w:hAnsi="Times New Roman" w:cs="Times New Roman"/>
          <w:b/>
          <w:bCs/>
          <w:sz w:val="24"/>
          <w:szCs w:val="24"/>
        </w:rPr>
        <w:t>İ</w:t>
      </w:r>
      <w:r w:rsidRPr="007E74CA">
        <w:rPr>
          <w:rFonts w:ascii="Times New Roman" w:hAnsi="Times New Roman" w:cs="Times New Roman"/>
          <w:b/>
          <w:bCs/>
          <w:sz w:val="24"/>
          <w:szCs w:val="24"/>
        </w:rPr>
        <w:t>M Ş</w:t>
      </w:r>
      <w:r>
        <w:rPr>
          <w:rFonts w:ascii="Times New Roman" w:hAnsi="Times New Roman" w:cs="Times New Roman"/>
          <w:b/>
          <w:bCs/>
          <w:sz w:val="24"/>
          <w:szCs w:val="24"/>
        </w:rPr>
        <w:t>İ</w:t>
      </w:r>
      <w:r w:rsidRPr="007E74CA">
        <w:rPr>
          <w:rFonts w:ascii="Times New Roman" w:hAnsi="Times New Roman" w:cs="Times New Roman"/>
          <w:b/>
          <w:bCs/>
          <w:sz w:val="24"/>
          <w:szCs w:val="24"/>
        </w:rPr>
        <w:t>RKET</w:t>
      </w:r>
      <w:r>
        <w:rPr>
          <w:rFonts w:ascii="Times New Roman" w:hAnsi="Times New Roman" w:cs="Times New Roman"/>
          <w:b/>
          <w:bCs/>
          <w:sz w:val="24"/>
          <w:szCs w:val="24"/>
        </w:rPr>
        <w:t>İ</w:t>
      </w:r>
      <w:r w:rsidRPr="007E74CA">
        <w:rPr>
          <w:rFonts w:ascii="Times New Roman" w:eastAsia="Times New Roman" w:hAnsi="Times New Roman" w:cs="Times New Roman"/>
          <w:b/>
          <w:bCs/>
          <w:sz w:val="24"/>
          <w:szCs w:val="24"/>
          <w:lang w:eastAsia="tr-TR"/>
        </w:rPr>
        <w:t>)</w:t>
      </w:r>
    </w:p>
    <w:p w14:paraId="4DF0DCBF" w14:textId="5DA059F6" w:rsidR="00242B3B" w:rsidRDefault="00000000" w:rsidP="00AA37D6">
      <w:pPr>
        <w:autoSpaceDE w:val="0"/>
        <w:autoSpaceDN w:val="0"/>
        <w:spacing w:after="0"/>
        <w:jc w:val="center"/>
        <w:rPr>
          <w:rFonts w:ascii="Times New Roman" w:eastAsia="Times New Roman" w:hAnsi="Times New Roman"/>
          <w:b/>
          <w:color w:val="000000"/>
          <w:sz w:val="24"/>
          <w:szCs w:val="18"/>
        </w:rPr>
      </w:pPr>
      <w:r>
        <w:br/>
      </w:r>
      <w:r w:rsidRPr="00C325FF">
        <w:rPr>
          <w:rFonts w:ascii="Times New Roman" w:eastAsia="Times New Roman" w:hAnsi="Times New Roman"/>
          <w:b/>
          <w:color w:val="000000"/>
          <w:sz w:val="24"/>
          <w:szCs w:val="18"/>
        </w:rPr>
        <w:t xml:space="preserve">6698 SAYILI KİŞİSEL VERİLERİN KORUNMASI KANUNU </w:t>
      </w:r>
      <w:r w:rsidR="00242B3B">
        <w:rPr>
          <w:rFonts w:ascii="Times New Roman" w:eastAsia="Times New Roman" w:hAnsi="Times New Roman"/>
          <w:b/>
          <w:color w:val="000000"/>
          <w:sz w:val="24"/>
          <w:szCs w:val="18"/>
        </w:rPr>
        <w:t>KAPSAMINDA İL</w:t>
      </w:r>
      <w:r w:rsidR="00DE1A81">
        <w:rPr>
          <w:rFonts w:ascii="Times New Roman" w:eastAsia="Times New Roman" w:hAnsi="Times New Roman"/>
          <w:b/>
          <w:color w:val="000000"/>
          <w:sz w:val="24"/>
          <w:szCs w:val="18"/>
        </w:rPr>
        <w:t>GİLİ</w:t>
      </w:r>
      <w:r w:rsidR="00242B3B">
        <w:rPr>
          <w:rFonts w:ascii="Times New Roman" w:eastAsia="Times New Roman" w:hAnsi="Times New Roman"/>
          <w:b/>
          <w:color w:val="000000"/>
          <w:sz w:val="24"/>
          <w:szCs w:val="18"/>
        </w:rPr>
        <w:t xml:space="preserve"> KİŞİ BAŞVURU FORMU</w:t>
      </w:r>
    </w:p>
    <w:p w14:paraId="01F8C623" w14:textId="77777777" w:rsidR="00242B3B" w:rsidRDefault="00242B3B" w:rsidP="00242B3B">
      <w:pPr>
        <w:autoSpaceDE w:val="0"/>
        <w:autoSpaceDN w:val="0"/>
        <w:spacing w:after="0" w:line="380" w:lineRule="exact"/>
        <w:rPr>
          <w:sz w:val="18"/>
          <w:szCs w:val="18"/>
        </w:rPr>
      </w:pPr>
    </w:p>
    <w:p w14:paraId="6F082B7B" w14:textId="3FD5D746" w:rsidR="000C5BC5" w:rsidRDefault="00000000" w:rsidP="00242B3B">
      <w:pPr>
        <w:autoSpaceDE w:val="0"/>
        <w:autoSpaceDN w:val="0"/>
        <w:spacing w:after="0" w:line="380" w:lineRule="exact"/>
        <w:jc w:val="both"/>
        <w:rPr>
          <w:rFonts w:ascii="Times New Roman" w:eastAsia="Times New Roman" w:hAnsi="Times New Roman"/>
          <w:color w:val="000000"/>
          <w:sz w:val="21"/>
        </w:rPr>
      </w:pPr>
      <w:r>
        <w:rPr>
          <w:rFonts w:ascii="Times New Roman" w:eastAsia="Times New Roman" w:hAnsi="Times New Roman"/>
          <w:b/>
          <w:color w:val="000000"/>
          <w:sz w:val="21"/>
        </w:rPr>
        <w:t>6698 sayılı Kişisel Verilerin Korunması Kanunu’nda</w:t>
      </w:r>
      <w:r>
        <w:rPr>
          <w:rFonts w:ascii="Times New Roman" w:eastAsia="Times New Roman" w:hAnsi="Times New Roman"/>
          <w:color w:val="000000"/>
          <w:sz w:val="21"/>
        </w:rPr>
        <w:t xml:space="preserve"> (“</w:t>
      </w:r>
      <w:r>
        <w:rPr>
          <w:rFonts w:ascii="Times New Roman" w:eastAsia="Times New Roman" w:hAnsi="Times New Roman"/>
          <w:b/>
          <w:color w:val="000000"/>
          <w:sz w:val="21"/>
        </w:rPr>
        <w:t>KVKK”</w:t>
      </w:r>
      <w:r>
        <w:rPr>
          <w:rFonts w:ascii="Times New Roman" w:eastAsia="Times New Roman" w:hAnsi="Times New Roman"/>
          <w:color w:val="000000"/>
          <w:sz w:val="21"/>
        </w:rPr>
        <w:t xml:space="preserve"> olarak anılacaktır.) “ilgili kişi” olarak tanımlanan kişisel veri sahiplerine (“</w:t>
      </w:r>
      <w:r>
        <w:rPr>
          <w:rFonts w:ascii="Times New Roman" w:eastAsia="Times New Roman" w:hAnsi="Times New Roman"/>
          <w:b/>
          <w:color w:val="000000"/>
          <w:sz w:val="21"/>
        </w:rPr>
        <w:t>Başvuru Sahibi”</w:t>
      </w:r>
      <w:r>
        <w:rPr>
          <w:rFonts w:ascii="Times New Roman" w:eastAsia="Times New Roman" w:hAnsi="Times New Roman"/>
          <w:color w:val="000000"/>
          <w:sz w:val="21"/>
        </w:rPr>
        <w:t xml:space="preserve"> olarak anılacaktır.), KVKK’nın 11. maddesi kapsamında aşağıdaki haklar tanınmıştır:</w:t>
      </w:r>
    </w:p>
    <w:p w14:paraId="09B078DE" w14:textId="77777777" w:rsidR="00242B3B" w:rsidRDefault="00242B3B" w:rsidP="00242B3B">
      <w:pPr>
        <w:autoSpaceDE w:val="0"/>
        <w:autoSpaceDN w:val="0"/>
        <w:spacing w:after="0" w:line="380" w:lineRule="exact"/>
      </w:pPr>
    </w:p>
    <w:p w14:paraId="2393CFBA" w14:textId="77777777" w:rsidR="00C325FF" w:rsidRDefault="00000000" w:rsidP="00C325FF">
      <w:pPr>
        <w:autoSpaceDE w:val="0"/>
        <w:autoSpaceDN w:val="0"/>
        <w:spacing w:after="0"/>
        <w:ind w:left="708"/>
        <w:rPr>
          <w:rFonts w:ascii="Times New Roman" w:eastAsia="Times New Roman" w:hAnsi="Times New Roman"/>
          <w:color w:val="000000"/>
          <w:sz w:val="21"/>
        </w:rPr>
      </w:pPr>
      <w:r>
        <w:rPr>
          <w:rFonts w:ascii="OpenSymbol" w:eastAsia="OpenSymbol" w:hAnsi="OpenSymbol"/>
          <w:color w:val="000000"/>
          <w:sz w:val="21"/>
        </w:rPr>
        <w:t>•</w:t>
      </w:r>
      <w:r>
        <w:rPr>
          <w:rFonts w:ascii="Times New Roman" w:eastAsia="Times New Roman" w:hAnsi="Times New Roman"/>
          <w:color w:val="000000"/>
          <w:sz w:val="21"/>
        </w:rPr>
        <w:t>Kişisel verilerinizin işlenip işlenmediğini öğrenme,</w:t>
      </w:r>
      <w:r>
        <w:br/>
      </w:r>
      <w:r>
        <w:rPr>
          <w:rFonts w:ascii="OpenSymbol" w:eastAsia="OpenSymbol" w:hAnsi="OpenSymbol"/>
          <w:color w:val="000000"/>
          <w:sz w:val="21"/>
        </w:rPr>
        <w:t>•</w:t>
      </w:r>
      <w:r>
        <w:rPr>
          <w:rFonts w:ascii="Times New Roman" w:eastAsia="Times New Roman" w:hAnsi="Times New Roman"/>
          <w:color w:val="000000"/>
          <w:sz w:val="21"/>
        </w:rPr>
        <w:t>Kişisel verileriniz işlenmişse buna ilişkin bilgi talep etme,</w:t>
      </w:r>
      <w:r>
        <w:br/>
      </w:r>
      <w:r>
        <w:rPr>
          <w:rFonts w:ascii="OpenSymbol" w:eastAsia="OpenSymbol" w:hAnsi="OpenSymbol"/>
          <w:color w:val="000000"/>
          <w:sz w:val="21"/>
        </w:rPr>
        <w:t>•</w:t>
      </w:r>
      <w:r>
        <w:rPr>
          <w:rFonts w:ascii="Times New Roman" w:eastAsia="Times New Roman" w:hAnsi="Times New Roman"/>
          <w:color w:val="000000"/>
          <w:sz w:val="21"/>
        </w:rPr>
        <w:t>Kişisel verilerinizin işlenme amacını ve bunların amacına uygun kullanılıp kullanılmadığını öğrenme,</w:t>
      </w:r>
    </w:p>
    <w:p w14:paraId="277901AD" w14:textId="2A589689" w:rsidR="000C5BC5" w:rsidRDefault="00000000" w:rsidP="00C325FF">
      <w:pPr>
        <w:autoSpaceDE w:val="0"/>
        <w:autoSpaceDN w:val="0"/>
        <w:spacing w:after="0"/>
        <w:ind w:left="708"/>
      </w:pPr>
      <w:r>
        <w:rPr>
          <w:rFonts w:ascii="OpenSymbol" w:eastAsia="OpenSymbol" w:hAnsi="OpenSymbol"/>
          <w:color w:val="000000"/>
          <w:sz w:val="21"/>
        </w:rPr>
        <w:t>•</w:t>
      </w:r>
      <w:r>
        <w:rPr>
          <w:rFonts w:ascii="Times New Roman" w:eastAsia="Times New Roman" w:hAnsi="Times New Roman"/>
          <w:color w:val="000000"/>
          <w:sz w:val="21"/>
        </w:rPr>
        <w:t>Yurt içinde veya yurt dışında kişisel verilerinizin aktarıldığı üçüncü kişileri bilme,</w:t>
      </w:r>
      <w:r>
        <w:br/>
      </w:r>
      <w:r>
        <w:rPr>
          <w:rFonts w:ascii="OpenSymbol" w:eastAsia="OpenSymbol" w:hAnsi="OpenSymbol"/>
          <w:color w:val="000000"/>
          <w:sz w:val="21"/>
        </w:rPr>
        <w:t>•</w:t>
      </w:r>
      <w:r>
        <w:rPr>
          <w:rFonts w:ascii="Times New Roman" w:eastAsia="Times New Roman" w:hAnsi="Times New Roman"/>
          <w:color w:val="000000"/>
          <w:sz w:val="21"/>
        </w:rPr>
        <w:t>Kişisel verilerinizin eksik veya yanlış işlenmiş olması hâlinde bunların düzeltilmesini isteme ve bu kapsamda yapılan işlemin kişisel verilerinizin aktarıldığı üçüncü kişilere bildirilmesini isteme,</w:t>
      </w:r>
      <w:r>
        <w:br/>
      </w:r>
      <w:r>
        <w:rPr>
          <w:rFonts w:ascii="OpenSymbol" w:eastAsia="OpenSymbol" w:hAnsi="OpenSymbol"/>
          <w:color w:val="000000"/>
          <w:sz w:val="21"/>
        </w:rPr>
        <w:t>•</w:t>
      </w:r>
      <w:r>
        <w:rPr>
          <w:rFonts w:ascii="Times New Roman" w:eastAsia="Times New Roman" w:hAnsi="Times New Roman"/>
          <w:color w:val="000000"/>
          <w:sz w:val="21"/>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r>
        <w:br/>
      </w:r>
      <w:r>
        <w:rPr>
          <w:rFonts w:ascii="OpenSymbol" w:eastAsia="OpenSymbol" w:hAnsi="OpenSymbol"/>
          <w:color w:val="000000"/>
          <w:sz w:val="21"/>
        </w:rPr>
        <w:t>•</w:t>
      </w:r>
      <w:r>
        <w:rPr>
          <w:rFonts w:ascii="Times New Roman" w:eastAsia="Times New Roman" w:hAnsi="Times New Roman"/>
          <w:color w:val="000000"/>
          <w:sz w:val="21"/>
        </w:rPr>
        <w:t>İşlenen verilerin münhasıran otomatik sistemler vasıtasıyla analiz edilmesi suretiyle şahsınız aleyhine bir sonucun ortaya çıkmasına itiraz etme,</w:t>
      </w:r>
      <w:r>
        <w:br/>
      </w:r>
      <w:r>
        <w:rPr>
          <w:rFonts w:ascii="OpenSymbol" w:eastAsia="OpenSymbol" w:hAnsi="OpenSymbol"/>
          <w:color w:val="000000"/>
          <w:sz w:val="21"/>
        </w:rPr>
        <w:t>•</w:t>
      </w:r>
      <w:r>
        <w:rPr>
          <w:rFonts w:ascii="Times New Roman" w:eastAsia="Times New Roman" w:hAnsi="Times New Roman"/>
          <w:color w:val="000000"/>
          <w:sz w:val="21"/>
        </w:rPr>
        <w:t>Kişisel verilerinizin kanuna aykırı olarak işlenmesi sebebiyle zarara uğramanız hâlinde zararın giderilmesini talep etme.</w:t>
      </w:r>
    </w:p>
    <w:p w14:paraId="7745C5C2" w14:textId="77777777" w:rsidR="00C325FF" w:rsidRDefault="00C325FF" w:rsidP="00C325FF">
      <w:pPr>
        <w:autoSpaceDE w:val="0"/>
        <w:autoSpaceDN w:val="0"/>
        <w:spacing w:after="0"/>
        <w:rPr>
          <w:rFonts w:ascii="Times New Roman" w:eastAsia="Times New Roman" w:hAnsi="Times New Roman"/>
          <w:color w:val="000000"/>
          <w:sz w:val="21"/>
        </w:rPr>
      </w:pPr>
    </w:p>
    <w:p w14:paraId="68420437" w14:textId="793E489A" w:rsidR="000C5BC5" w:rsidRDefault="00000000" w:rsidP="00C325FF">
      <w:pPr>
        <w:autoSpaceDE w:val="0"/>
        <w:autoSpaceDN w:val="0"/>
        <w:spacing w:after="0"/>
        <w:jc w:val="both"/>
      </w:pPr>
      <w:r>
        <w:rPr>
          <w:rFonts w:ascii="Times New Roman" w:eastAsia="Times New Roman" w:hAnsi="Times New Roman"/>
          <w:color w:val="000000"/>
          <w:sz w:val="21"/>
        </w:rPr>
        <w:t xml:space="preserve">KVKK’nın 13. maddesinin 1. fıkrası ile </w:t>
      </w:r>
      <w:r>
        <w:rPr>
          <w:rFonts w:ascii="Times New Roman" w:eastAsia="Times New Roman" w:hAnsi="Times New Roman"/>
          <w:b/>
          <w:color w:val="000000"/>
          <w:sz w:val="21"/>
        </w:rPr>
        <w:t xml:space="preserve">Veri Sorumlusuna Başvuru Usul ve Esasları Hakkında </w:t>
      </w:r>
      <w:r>
        <w:br/>
      </w:r>
      <w:r>
        <w:rPr>
          <w:rFonts w:ascii="Times New Roman" w:eastAsia="Times New Roman" w:hAnsi="Times New Roman"/>
          <w:b/>
          <w:color w:val="000000"/>
          <w:sz w:val="21"/>
        </w:rPr>
        <w:t>Tebliğ</w:t>
      </w:r>
      <w:r>
        <w:rPr>
          <w:rFonts w:ascii="Times New Roman" w:eastAsia="Times New Roman" w:hAnsi="Times New Roman"/>
          <w:color w:val="000000"/>
          <w:sz w:val="21"/>
        </w:rPr>
        <w:t xml:space="preserve"> uyarınca, Şirketimize bu haklara ilişkin olarak yapılacak başvuruların yazılı olarak ya da tarafınızca Şirketimi</w:t>
      </w:r>
      <w:hyperlink r:id="rId6" w:history="1">
        <w:r>
          <w:rPr>
            <w:rFonts w:ascii="Times New Roman" w:eastAsia="Times New Roman" w:hAnsi="Times New Roman"/>
            <w:color w:val="000000"/>
            <w:sz w:val="21"/>
          </w:rPr>
          <w:t>ze daha önce bildirilen</w:t>
        </w:r>
      </w:hyperlink>
      <w:r>
        <w:rPr>
          <w:rFonts w:ascii="Times New Roman" w:eastAsia="Times New Roman" w:hAnsi="Times New Roman"/>
          <w:color w:val="000000"/>
          <w:sz w:val="21"/>
        </w:rPr>
        <w:t xml:space="preserve"> ve Şirketimiz’in sisteminde kayıtlı bulunan elektronik posta adresini kullanmak suretiyle </w:t>
      </w:r>
      <w:hyperlink r:id="rId7" w:history="1">
        <w:r w:rsidR="00576EE6" w:rsidRPr="00576EE6">
          <w:rPr>
            <w:rStyle w:val="Kpr"/>
            <w:rFonts w:ascii="Times New Roman" w:hAnsi="Times New Roman" w:cs="Times New Roman"/>
            <w:color w:val="auto"/>
            <w:sz w:val="24"/>
            <w:szCs w:val="24"/>
            <w:u w:val="none"/>
          </w:rPr>
          <w:t>yenibosnamuhasebe@gakardesler.com</w:t>
        </w:r>
      </w:hyperlink>
      <w:r w:rsidRPr="00576EE6">
        <w:rPr>
          <w:rFonts w:ascii="Times New Roman" w:eastAsia="Times New Roman" w:hAnsi="Times New Roman"/>
          <w:sz w:val="21"/>
        </w:rPr>
        <w:t xml:space="preserve"> adre</w:t>
      </w:r>
      <w:r>
        <w:rPr>
          <w:rFonts w:ascii="Times New Roman" w:eastAsia="Times New Roman" w:hAnsi="Times New Roman"/>
          <w:color w:val="000000"/>
          <w:sz w:val="21"/>
        </w:rPr>
        <w:t xml:space="preserve">sine elektronik posta göndererek veya </w:t>
      </w:r>
      <w:r>
        <w:rPr>
          <w:rFonts w:ascii="Times New Roman" w:eastAsia="Times New Roman" w:hAnsi="Times New Roman"/>
          <w:b/>
          <w:color w:val="000000"/>
          <w:sz w:val="21"/>
        </w:rPr>
        <w:t>Kişisel Verileri Koruma Kurulu</w:t>
      </w:r>
      <w:r>
        <w:rPr>
          <w:rFonts w:ascii="Times New Roman" w:eastAsia="Times New Roman" w:hAnsi="Times New Roman"/>
          <w:color w:val="000000"/>
          <w:sz w:val="21"/>
        </w:rPr>
        <w:t xml:space="preserve"> (“</w:t>
      </w:r>
      <w:r>
        <w:rPr>
          <w:rFonts w:ascii="Times New Roman" w:eastAsia="Times New Roman" w:hAnsi="Times New Roman"/>
          <w:b/>
          <w:color w:val="000000"/>
          <w:sz w:val="21"/>
        </w:rPr>
        <w:t>Kurul”</w:t>
      </w:r>
      <w:r>
        <w:rPr>
          <w:rFonts w:ascii="Times New Roman" w:eastAsia="Times New Roman" w:hAnsi="Times New Roman"/>
          <w:color w:val="000000"/>
          <w:sz w:val="21"/>
        </w:rPr>
        <w:t xml:space="preserve"> olarak anılacaktır.) tarafından gelecekte belirlenecek diğer yöntemlerle iletilmesi </w:t>
      </w:r>
      <w:r>
        <w:br/>
      </w:r>
      <w:r>
        <w:rPr>
          <w:rFonts w:ascii="Times New Roman" w:eastAsia="Times New Roman" w:hAnsi="Times New Roman"/>
          <w:color w:val="000000"/>
          <w:sz w:val="21"/>
        </w:rPr>
        <w:t>gerekmektedir.</w:t>
      </w:r>
    </w:p>
    <w:p w14:paraId="47A89EED" w14:textId="77777777" w:rsidR="000C5BC5" w:rsidRDefault="00000000">
      <w:pPr>
        <w:autoSpaceDE w:val="0"/>
        <w:autoSpaceDN w:val="0"/>
        <w:spacing w:before="402" w:after="0" w:line="234" w:lineRule="exact"/>
      </w:pPr>
      <w:r>
        <w:rPr>
          <w:rFonts w:ascii="Times New Roman" w:eastAsia="Times New Roman" w:hAnsi="Times New Roman"/>
          <w:color w:val="000000"/>
          <w:sz w:val="21"/>
        </w:rPr>
        <w:t>Bu çerçevede “yazılı” olarak Şirketimize yapılacak başvurular</w:t>
      </w:r>
      <w:r w:rsidRPr="00242B3B">
        <w:rPr>
          <w:rFonts w:ascii="Times New Roman" w:eastAsia="Times New Roman" w:hAnsi="Times New Roman"/>
          <w:sz w:val="21"/>
        </w:rPr>
        <w:t xml:space="preserve">, </w:t>
      </w:r>
      <w:hyperlink r:id="rId8" w:history="1">
        <w:r w:rsidRPr="00242B3B">
          <w:rPr>
            <w:rFonts w:ascii="Times New Roman" w:eastAsia="Times New Roman" w:hAnsi="Times New Roman"/>
            <w:b/>
            <w:sz w:val="21"/>
          </w:rPr>
          <w:t>işbu formun çıktısı alınarak</w:t>
        </w:r>
      </w:hyperlink>
      <w:r w:rsidRPr="00242B3B">
        <w:rPr>
          <w:rFonts w:ascii="Times New Roman" w:eastAsia="Times New Roman" w:hAnsi="Times New Roman"/>
          <w:sz w:val="21"/>
        </w:rPr>
        <w:t>;</w:t>
      </w:r>
    </w:p>
    <w:p w14:paraId="741CE4F2" w14:textId="77777777" w:rsidR="00C325FF" w:rsidRDefault="00C325FF" w:rsidP="00C325FF">
      <w:pPr>
        <w:autoSpaceDE w:val="0"/>
        <w:autoSpaceDN w:val="0"/>
        <w:spacing w:after="0"/>
        <w:ind w:left="708" w:right="3456"/>
        <w:rPr>
          <w:rFonts w:ascii="OpenSymbol" w:eastAsia="OpenSymbol" w:hAnsi="OpenSymbol"/>
          <w:color w:val="000000"/>
          <w:sz w:val="21"/>
        </w:rPr>
      </w:pPr>
    </w:p>
    <w:p w14:paraId="5EFEAF0E" w14:textId="7E8CA182" w:rsidR="00C325FF" w:rsidRDefault="00000000" w:rsidP="00C325FF">
      <w:pPr>
        <w:autoSpaceDE w:val="0"/>
        <w:autoSpaceDN w:val="0"/>
        <w:spacing w:after="0"/>
        <w:ind w:left="708" w:right="3456"/>
        <w:rPr>
          <w:rFonts w:ascii="Times New Roman" w:eastAsia="Times New Roman" w:hAnsi="Times New Roman"/>
          <w:color w:val="000000"/>
          <w:sz w:val="21"/>
        </w:rPr>
      </w:pPr>
      <w:r>
        <w:rPr>
          <w:rFonts w:ascii="OpenSymbol" w:eastAsia="OpenSymbol" w:hAnsi="OpenSymbol"/>
          <w:color w:val="000000"/>
          <w:sz w:val="21"/>
        </w:rPr>
        <w:t>•</w:t>
      </w:r>
      <w:r>
        <w:rPr>
          <w:rFonts w:ascii="Times New Roman" w:eastAsia="Times New Roman" w:hAnsi="Times New Roman"/>
          <w:color w:val="000000"/>
          <w:sz w:val="21"/>
        </w:rPr>
        <w:t>Başvuru Sahibi tarafından Şirketimize bizzat başvurulması ile,</w:t>
      </w:r>
    </w:p>
    <w:p w14:paraId="2AE5C7FC" w14:textId="3535760D" w:rsidR="000C5BC5" w:rsidRDefault="00000000" w:rsidP="00C325FF">
      <w:pPr>
        <w:autoSpaceDE w:val="0"/>
        <w:autoSpaceDN w:val="0"/>
        <w:spacing w:after="0"/>
        <w:ind w:left="708" w:right="3456"/>
      </w:pPr>
      <w:r>
        <w:rPr>
          <w:rFonts w:ascii="OpenSymbol" w:eastAsia="OpenSymbol" w:hAnsi="OpenSymbol"/>
          <w:color w:val="000000"/>
          <w:sz w:val="21"/>
        </w:rPr>
        <w:t>•</w:t>
      </w:r>
      <w:r>
        <w:rPr>
          <w:rFonts w:ascii="Times New Roman" w:eastAsia="Times New Roman" w:hAnsi="Times New Roman"/>
          <w:color w:val="000000"/>
          <w:sz w:val="21"/>
        </w:rPr>
        <w:t>Noter aracılığı ile veya iadeli taahhütlü mektup ile,</w:t>
      </w:r>
    </w:p>
    <w:p w14:paraId="1EA67A3D" w14:textId="77777777" w:rsidR="000C5BC5" w:rsidRDefault="00000000" w:rsidP="00C325FF">
      <w:pPr>
        <w:autoSpaceDE w:val="0"/>
        <w:autoSpaceDN w:val="0"/>
        <w:spacing w:after="0"/>
        <w:ind w:left="736"/>
      </w:pPr>
      <w:r>
        <w:rPr>
          <w:rFonts w:ascii="OpenSymbol" w:eastAsia="OpenSymbol" w:hAnsi="OpenSymbol"/>
          <w:color w:val="000000"/>
          <w:sz w:val="24"/>
        </w:rPr>
        <w:t>•</w:t>
      </w:r>
      <w:r>
        <w:rPr>
          <w:rFonts w:ascii="Times New Roman" w:eastAsia="Times New Roman" w:hAnsi="Times New Roman"/>
          <w:color w:val="000000"/>
          <w:sz w:val="21"/>
        </w:rPr>
        <w:t xml:space="preserve">Başvuru Sahibinin, Şirketimiz sistemlerinde kayıtlı e-posta adresinin bulunması durumunda, bu </w:t>
      </w:r>
    </w:p>
    <w:p w14:paraId="73AC438F" w14:textId="5B8567D2" w:rsidR="000C5BC5" w:rsidRDefault="00000000" w:rsidP="00C325FF">
      <w:pPr>
        <w:autoSpaceDE w:val="0"/>
        <w:autoSpaceDN w:val="0"/>
        <w:spacing w:after="0"/>
        <w:ind w:left="736"/>
      </w:pPr>
      <w:r>
        <w:rPr>
          <w:rFonts w:ascii="Times New Roman" w:eastAsia="Times New Roman" w:hAnsi="Times New Roman"/>
          <w:color w:val="000000"/>
          <w:sz w:val="21"/>
        </w:rPr>
        <w:t xml:space="preserve">adresinden Şirketimiz’in </w:t>
      </w:r>
      <w:hyperlink r:id="rId9" w:history="1">
        <w:r w:rsidR="00576EE6" w:rsidRPr="00576EE6">
          <w:rPr>
            <w:rStyle w:val="Kpr"/>
            <w:rFonts w:ascii="Times New Roman" w:hAnsi="Times New Roman" w:cs="Times New Roman"/>
            <w:color w:val="auto"/>
            <w:sz w:val="24"/>
            <w:szCs w:val="24"/>
            <w:u w:val="none"/>
          </w:rPr>
          <w:t>yenibosnamuhasebe@gakardesler.com</w:t>
        </w:r>
      </w:hyperlink>
      <w:r w:rsidR="00576EE6" w:rsidRPr="00576EE6">
        <w:rPr>
          <w:rStyle w:val="Kpr"/>
          <w:rFonts w:ascii="Times New Roman" w:hAnsi="Times New Roman" w:cs="Times New Roman"/>
          <w:color w:val="auto"/>
          <w:sz w:val="24"/>
          <w:szCs w:val="24"/>
          <w:u w:val="none"/>
        </w:rPr>
        <w:t xml:space="preserve"> </w:t>
      </w:r>
      <w:r w:rsidRPr="00576EE6">
        <w:rPr>
          <w:rFonts w:ascii="Times New Roman" w:eastAsia="Times New Roman" w:hAnsi="Times New Roman"/>
          <w:sz w:val="21"/>
        </w:rPr>
        <w:t xml:space="preserve">adresine </w:t>
      </w:r>
      <w:r>
        <w:rPr>
          <w:rFonts w:ascii="Times New Roman" w:eastAsia="Times New Roman" w:hAnsi="Times New Roman"/>
          <w:color w:val="000000"/>
          <w:sz w:val="21"/>
        </w:rPr>
        <w:t>e-posta gönderilmek suretiyle, iletilebilecektir.</w:t>
      </w:r>
    </w:p>
    <w:p w14:paraId="32A8B724" w14:textId="77777777" w:rsidR="000C5BC5" w:rsidRDefault="00000000">
      <w:pPr>
        <w:autoSpaceDE w:val="0"/>
        <w:autoSpaceDN w:val="0"/>
        <w:spacing w:before="234" w:after="0" w:line="234" w:lineRule="exact"/>
        <w:ind w:left="28"/>
      </w:pPr>
      <w:r>
        <w:rPr>
          <w:rFonts w:ascii="Times New Roman" w:eastAsia="Times New Roman" w:hAnsi="Times New Roman"/>
          <w:color w:val="000000"/>
          <w:sz w:val="21"/>
        </w:rPr>
        <w:t xml:space="preserve">Aşağıda, yazılı başvuruların ne şekilde tarafımıza ulaştırılacağına ilişkin yazılı başvuru kanalları özelinde bilgiler </w:t>
      </w:r>
    </w:p>
    <w:p w14:paraId="0D86B307" w14:textId="023A792C" w:rsidR="000C5BC5" w:rsidRDefault="00000000">
      <w:pPr>
        <w:autoSpaceDE w:val="0"/>
        <w:autoSpaceDN w:val="0"/>
        <w:spacing w:before="178" w:after="404" w:line="234" w:lineRule="exact"/>
        <w:ind w:left="28"/>
        <w:rPr>
          <w:rFonts w:ascii="Times New Roman" w:eastAsia="Times New Roman" w:hAnsi="Times New Roman"/>
          <w:color w:val="000000"/>
          <w:sz w:val="21"/>
        </w:rPr>
      </w:pPr>
      <w:r>
        <w:rPr>
          <w:rFonts w:ascii="Times New Roman" w:eastAsia="Times New Roman" w:hAnsi="Times New Roman"/>
          <w:color w:val="000000"/>
          <w:sz w:val="21"/>
        </w:rPr>
        <w:t>verilmektedir:</w:t>
      </w:r>
    </w:p>
    <w:p w14:paraId="18474ED9" w14:textId="02A8A7B7" w:rsidR="00AA37D6" w:rsidRDefault="00AA37D6">
      <w:pPr>
        <w:autoSpaceDE w:val="0"/>
        <w:autoSpaceDN w:val="0"/>
        <w:spacing w:before="178" w:after="404" w:line="234" w:lineRule="exact"/>
        <w:ind w:left="28"/>
        <w:rPr>
          <w:rFonts w:ascii="Times New Roman" w:eastAsia="Times New Roman" w:hAnsi="Times New Roman"/>
          <w:color w:val="000000"/>
          <w:sz w:val="21"/>
        </w:rPr>
      </w:pPr>
    </w:p>
    <w:p w14:paraId="1B36C989" w14:textId="77777777" w:rsidR="00AA37D6" w:rsidRDefault="00AA37D6">
      <w:pPr>
        <w:autoSpaceDE w:val="0"/>
        <w:autoSpaceDN w:val="0"/>
        <w:spacing w:before="178" w:after="404" w:line="234" w:lineRule="exact"/>
        <w:ind w:left="28"/>
        <w:rPr>
          <w:rFonts w:ascii="Times New Roman" w:eastAsia="Times New Roman" w:hAnsi="Times New Roman"/>
          <w:color w:val="000000"/>
          <w:sz w:val="21"/>
        </w:rPr>
      </w:pPr>
    </w:p>
    <w:p w14:paraId="7121C207" w14:textId="371D81F3" w:rsidR="00056720" w:rsidRDefault="00056720">
      <w:pPr>
        <w:autoSpaceDE w:val="0"/>
        <w:autoSpaceDN w:val="0"/>
        <w:spacing w:before="178" w:after="404" w:line="234" w:lineRule="exact"/>
        <w:ind w:left="28"/>
        <w:rPr>
          <w:rFonts w:ascii="Times New Roman" w:eastAsia="Times New Roman" w:hAnsi="Times New Roman"/>
          <w:color w:val="000000"/>
          <w:sz w:val="21"/>
        </w:rPr>
      </w:pPr>
    </w:p>
    <w:tbl>
      <w:tblPr>
        <w:tblStyle w:val="TabloKlavuzu"/>
        <w:tblW w:w="0" w:type="auto"/>
        <w:tblInd w:w="28" w:type="dxa"/>
        <w:tblLook w:val="04A0" w:firstRow="1" w:lastRow="0" w:firstColumn="1" w:lastColumn="0" w:noHBand="0" w:noVBand="1"/>
      </w:tblPr>
      <w:tblGrid>
        <w:gridCol w:w="2798"/>
        <w:gridCol w:w="3950"/>
        <w:gridCol w:w="2858"/>
      </w:tblGrid>
      <w:tr w:rsidR="00056720" w14:paraId="57A0219F" w14:textId="77777777" w:rsidTr="00242B3B">
        <w:trPr>
          <w:trHeight w:val="706"/>
        </w:trPr>
        <w:tc>
          <w:tcPr>
            <w:tcW w:w="3127" w:type="dxa"/>
          </w:tcPr>
          <w:p w14:paraId="780C484D" w14:textId="2FBBF33C" w:rsidR="00056720" w:rsidRPr="00056720" w:rsidRDefault="00056720" w:rsidP="00056720">
            <w:pPr>
              <w:autoSpaceDE w:val="0"/>
              <w:autoSpaceDN w:val="0"/>
              <w:spacing w:before="178" w:after="404" w:line="234" w:lineRule="exact"/>
              <w:jc w:val="both"/>
              <w:rPr>
                <w:rFonts w:ascii="Times New Roman" w:eastAsia="Times New Roman" w:hAnsi="Times New Roman"/>
                <w:b/>
                <w:bCs/>
                <w:color w:val="000000"/>
                <w:sz w:val="21"/>
              </w:rPr>
            </w:pPr>
            <w:r w:rsidRPr="00056720">
              <w:rPr>
                <w:b/>
                <w:bCs/>
              </w:rPr>
              <w:lastRenderedPageBreak/>
              <w:t>Başvuru Yöntemi</w:t>
            </w:r>
          </w:p>
        </w:tc>
        <w:tc>
          <w:tcPr>
            <w:tcW w:w="3337" w:type="dxa"/>
          </w:tcPr>
          <w:p w14:paraId="0A3EB733" w14:textId="6DF25A36" w:rsidR="00056720" w:rsidRPr="00056720" w:rsidRDefault="00056720" w:rsidP="00056720">
            <w:pPr>
              <w:autoSpaceDE w:val="0"/>
              <w:autoSpaceDN w:val="0"/>
              <w:spacing w:before="178" w:after="404" w:line="234" w:lineRule="exact"/>
              <w:jc w:val="both"/>
              <w:rPr>
                <w:rFonts w:ascii="Times New Roman" w:eastAsia="Times New Roman" w:hAnsi="Times New Roman"/>
                <w:b/>
                <w:bCs/>
                <w:color w:val="000000"/>
                <w:sz w:val="21"/>
              </w:rPr>
            </w:pPr>
            <w:r w:rsidRPr="00056720">
              <w:rPr>
                <w:b/>
                <w:bCs/>
              </w:rPr>
              <w:t>Başvurunun Yapılacağı Adres</w:t>
            </w:r>
          </w:p>
        </w:tc>
        <w:tc>
          <w:tcPr>
            <w:tcW w:w="3142" w:type="dxa"/>
          </w:tcPr>
          <w:p w14:paraId="2306D182" w14:textId="3ABD5C4D" w:rsidR="00056720" w:rsidRPr="00056720" w:rsidRDefault="00056720" w:rsidP="00056720">
            <w:pPr>
              <w:autoSpaceDE w:val="0"/>
              <w:autoSpaceDN w:val="0"/>
              <w:spacing w:before="178" w:after="404" w:line="234" w:lineRule="exact"/>
              <w:jc w:val="both"/>
              <w:rPr>
                <w:rFonts w:ascii="Times New Roman" w:eastAsia="Times New Roman" w:hAnsi="Times New Roman"/>
                <w:b/>
                <w:bCs/>
                <w:color w:val="000000"/>
                <w:sz w:val="21"/>
              </w:rPr>
            </w:pPr>
            <w:r w:rsidRPr="00056720">
              <w:rPr>
                <w:b/>
                <w:bCs/>
              </w:rPr>
              <w:t>Başvuru Gönderiminde Belirtilecek Bilgi</w:t>
            </w:r>
          </w:p>
        </w:tc>
      </w:tr>
      <w:tr w:rsidR="00056720" w14:paraId="5152CECD" w14:textId="77777777" w:rsidTr="00242B3B">
        <w:trPr>
          <w:trHeight w:val="1338"/>
        </w:trPr>
        <w:tc>
          <w:tcPr>
            <w:tcW w:w="3127" w:type="dxa"/>
          </w:tcPr>
          <w:p w14:paraId="3536AFD9" w14:textId="502BC98E" w:rsidR="00056720" w:rsidRDefault="00056720" w:rsidP="00242B3B">
            <w:pPr>
              <w:autoSpaceDE w:val="0"/>
              <w:autoSpaceDN w:val="0"/>
              <w:spacing w:before="178" w:after="404" w:line="234" w:lineRule="exact"/>
              <w:jc w:val="both"/>
              <w:rPr>
                <w:rFonts w:ascii="Times New Roman" w:eastAsia="Times New Roman" w:hAnsi="Times New Roman"/>
                <w:color w:val="000000"/>
                <w:sz w:val="21"/>
              </w:rPr>
            </w:pPr>
            <w:r>
              <w:t>Şahsen başvuru (Başvuru Sahibinin başvuru adresine bizzat gelerek kimliğini tevsik edici belge ile başvurması)</w:t>
            </w:r>
          </w:p>
        </w:tc>
        <w:tc>
          <w:tcPr>
            <w:tcW w:w="3337" w:type="dxa"/>
          </w:tcPr>
          <w:p w14:paraId="0E04DE91" w14:textId="6BF7D407" w:rsidR="00056720" w:rsidRDefault="00576EE6" w:rsidP="00576EE6">
            <w:pPr>
              <w:autoSpaceDE w:val="0"/>
              <w:autoSpaceDN w:val="0"/>
              <w:spacing w:before="178" w:after="404" w:line="234" w:lineRule="exact"/>
              <w:jc w:val="both"/>
              <w:rPr>
                <w:rFonts w:ascii="Times New Roman" w:eastAsia="Times New Roman" w:hAnsi="Times New Roman"/>
                <w:color w:val="000000"/>
                <w:sz w:val="21"/>
              </w:rPr>
            </w:pPr>
            <w:r w:rsidRPr="002E3B66">
              <w:rPr>
                <w:rFonts w:ascii="Times New Roman" w:hAnsi="Times New Roman" w:cs="Times New Roman"/>
                <w:sz w:val="24"/>
                <w:szCs w:val="24"/>
              </w:rPr>
              <w:t>Yenibosna Merkez Mah. Şehit Ümit Alay Sok. No: 2 / 1 Bahçelievler / İstanbul</w:t>
            </w:r>
          </w:p>
        </w:tc>
        <w:tc>
          <w:tcPr>
            <w:tcW w:w="3142" w:type="dxa"/>
          </w:tcPr>
          <w:p w14:paraId="6BDB2622" w14:textId="7C04E0F3" w:rsidR="00056720" w:rsidRDefault="00056720" w:rsidP="00242B3B">
            <w:pPr>
              <w:autoSpaceDE w:val="0"/>
              <w:autoSpaceDN w:val="0"/>
              <w:spacing w:before="178" w:after="404" w:line="234" w:lineRule="exact"/>
              <w:jc w:val="both"/>
              <w:rPr>
                <w:rFonts w:ascii="Times New Roman" w:eastAsia="Times New Roman" w:hAnsi="Times New Roman"/>
                <w:color w:val="000000"/>
                <w:sz w:val="21"/>
              </w:rPr>
            </w:pPr>
            <w:r>
              <w:t>Zarfın üzerine “Kişisel Verilerin Korunması Kanunu Kapsamında Bilgi Talebi” yazılacaktır.</w:t>
            </w:r>
          </w:p>
        </w:tc>
      </w:tr>
      <w:tr w:rsidR="00056720" w14:paraId="19F95ACE" w14:textId="77777777" w:rsidTr="00242B3B">
        <w:trPr>
          <w:trHeight w:val="1233"/>
        </w:trPr>
        <w:tc>
          <w:tcPr>
            <w:tcW w:w="3127" w:type="dxa"/>
          </w:tcPr>
          <w:p w14:paraId="70D47067" w14:textId="076D4034" w:rsidR="00056720" w:rsidRDefault="00056720" w:rsidP="00242B3B">
            <w:pPr>
              <w:autoSpaceDE w:val="0"/>
              <w:autoSpaceDN w:val="0"/>
              <w:spacing w:before="178" w:after="404" w:line="234" w:lineRule="exact"/>
              <w:jc w:val="both"/>
              <w:rPr>
                <w:rFonts w:ascii="Times New Roman" w:eastAsia="Times New Roman" w:hAnsi="Times New Roman"/>
                <w:color w:val="000000"/>
                <w:sz w:val="21"/>
              </w:rPr>
            </w:pPr>
            <w:r>
              <w:t>Noter aracılığı ile tebligat</w:t>
            </w:r>
          </w:p>
        </w:tc>
        <w:tc>
          <w:tcPr>
            <w:tcW w:w="3337" w:type="dxa"/>
          </w:tcPr>
          <w:p w14:paraId="20E908C5" w14:textId="31830C53" w:rsidR="00056720" w:rsidRDefault="00576EE6">
            <w:pPr>
              <w:autoSpaceDE w:val="0"/>
              <w:autoSpaceDN w:val="0"/>
              <w:spacing w:before="178" w:after="404" w:line="234" w:lineRule="exact"/>
              <w:rPr>
                <w:rFonts w:ascii="Times New Roman" w:eastAsia="Times New Roman" w:hAnsi="Times New Roman"/>
                <w:color w:val="000000"/>
                <w:sz w:val="21"/>
              </w:rPr>
            </w:pPr>
            <w:r w:rsidRPr="002E3B66">
              <w:rPr>
                <w:rFonts w:ascii="Times New Roman" w:hAnsi="Times New Roman" w:cs="Times New Roman"/>
                <w:sz w:val="24"/>
                <w:szCs w:val="24"/>
              </w:rPr>
              <w:t>Yenibosna Merkez Mah. Şehit Ümit Alay Sok. No: 2 / 1 Bahçelievler / İstanbul</w:t>
            </w:r>
          </w:p>
        </w:tc>
        <w:tc>
          <w:tcPr>
            <w:tcW w:w="3142" w:type="dxa"/>
          </w:tcPr>
          <w:p w14:paraId="27023008" w14:textId="0F6FF30B" w:rsidR="00056720" w:rsidRDefault="00056720" w:rsidP="00242B3B">
            <w:pPr>
              <w:autoSpaceDE w:val="0"/>
              <w:autoSpaceDN w:val="0"/>
              <w:spacing w:before="178" w:after="404" w:line="234" w:lineRule="exact"/>
              <w:jc w:val="both"/>
              <w:rPr>
                <w:rFonts w:ascii="Times New Roman" w:eastAsia="Times New Roman" w:hAnsi="Times New Roman"/>
                <w:color w:val="000000"/>
                <w:sz w:val="21"/>
              </w:rPr>
            </w:pPr>
            <w:r>
              <w:t>Tebligat zarfına “Kişisel Verilerin Korunması Kanunu Kapsamında Bilgi Talebi” yazılacaktır.</w:t>
            </w:r>
          </w:p>
        </w:tc>
      </w:tr>
      <w:tr w:rsidR="00056720" w14:paraId="5AF6E57A" w14:textId="77777777" w:rsidTr="00242B3B">
        <w:tc>
          <w:tcPr>
            <w:tcW w:w="3127" w:type="dxa"/>
          </w:tcPr>
          <w:p w14:paraId="0E1D57A6" w14:textId="5028AD36" w:rsidR="00056720" w:rsidRPr="00576EE6" w:rsidRDefault="00056720" w:rsidP="00242B3B">
            <w:pPr>
              <w:autoSpaceDE w:val="0"/>
              <w:autoSpaceDN w:val="0"/>
              <w:spacing w:before="178" w:after="404" w:line="234" w:lineRule="exact"/>
              <w:jc w:val="both"/>
              <w:rPr>
                <w:rFonts w:ascii="Times New Roman" w:eastAsia="Times New Roman" w:hAnsi="Times New Roman"/>
                <w:sz w:val="21"/>
              </w:rPr>
            </w:pPr>
            <w:r w:rsidRPr="00576EE6">
              <w:t>Şirketimize kayıtlı e-posta adresinizden e-posta gönderimi</w:t>
            </w:r>
          </w:p>
        </w:tc>
        <w:tc>
          <w:tcPr>
            <w:tcW w:w="3337" w:type="dxa"/>
          </w:tcPr>
          <w:p w14:paraId="16B8215F" w14:textId="7AAA5D46" w:rsidR="00056720" w:rsidRPr="00576EE6" w:rsidRDefault="00000000">
            <w:pPr>
              <w:autoSpaceDE w:val="0"/>
              <w:autoSpaceDN w:val="0"/>
              <w:spacing w:before="178" w:after="404" w:line="234" w:lineRule="exact"/>
              <w:rPr>
                <w:rFonts w:ascii="Times New Roman" w:eastAsia="Times New Roman" w:hAnsi="Times New Roman"/>
                <w:sz w:val="21"/>
              </w:rPr>
            </w:pPr>
            <w:hyperlink r:id="rId10" w:history="1">
              <w:r w:rsidR="00576EE6" w:rsidRPr="00576EE6">
                <w:rPr>
                  <w:rStyle w:val="Kpr"/>
                  <w:rFonts w:ascii="Times New Roman" w:hAnsi="Times New Roman" w:cs="Times New Roman"/>
                  <w:color w:val="auto"/>
                  <w:sz w:val="24"/>
                  <w:szCs w:val="24"/>
                  <w:u w:val="none"/>
                </w:rPr>
                <w:t>yenibosnamuhasebe@gakardesler.com</w:t>
              </w:r>
            </w:hyperlink>
          </w:p>
        </w:tc>
        <w:tc>
          <w:tcPr>
            <w:tcW w:w="3142" w:type="dxa"/>
          </w:tcPr>
          <w:p w14:paraId="30E4F77B" w14:textId="2EEA98BA" w:rsidR="00056720" w:rsidRDefault="00056720" w:rsidP="00242B3B">
            <w:pPr>
              <w:autoSpaceDE w:val="0"/>
              <w:autoSpaceDN w:val="0"/>
              <w:spacing w:before="178" w:after="404" w:line="234" w:lineRule="exact"/>
              <w:jc w:val="both"/>
              <w:rPr>
                <w:rFonts w:ascii="Times New Roman" w:eastAsia="Times New Roman" w:hAnsi="Times New Roman"/>
                <w:color w:val="000000"/>
                <w:sz w:val="21"/>
              </w:rPr>
            </w:pPr>
            <w:r>
              <w:t>E-posta iletisinin konu kısmına “Kişisel Verilerin Korunması Kanunu Kapsamında Bilgi Talebi” yazılacaktır.</w:t>
            </w:r>
          </w:p>
        </w:tc>
      </w:tr>
    </w:tbl>
    <w:p w14:paraId="17FA8D7C" w14:textId="0AC13288" w:rsidR="00056720" w:rsidRDefault="00056720" w:rsidP="00242B3B">
      <w:pPr>
        <w:autoSpaceDE w:val="0"/>
        <w:autoSpaceDN w:val="0"/>
        <w:spacing w:before="178" w:after="404" w:line="234" w:lineRule="exact"/>
        <w:ind w:left="28"/>
        <w:jc w:val="both"/>
        <w:rPr>
          <w:rFonts w:ascii="Times New Roman" w:hAnsi="Times New Roman" w:cs="Times New Roman"/>
          <w:sz w:val="24"/>
          <w:szCs w:val="24"/>
        </w:rPr>
      </w:pPr>
      <w:r w:rsidRPr="00056720">
        <w:rPr>
          <w:rFonts w:ascii="Times New Roman" w:hAnsi="Times New Roman" w:cs="Times New Roman"/>
          <w:sz w:val="24"/>
          <w:szCs w:val="24"/>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14:paraId="110D6ED1" w14:textId="77777777" w:rsidR="00BA02E1" w:rsidRPr="00BA02E1" w:rsidRDefault="00056720" w:rsidP="00056720">
      <w:pPr>
        <w:autoSpaceDE w:val="0"/>
        <w:autoSpaceDN w:val="0"/>
        <w:spacing w:before="178" w:after="404" w:line="234" w:lineRule="exact"/>
        <w:ind w:left="28"/>
        <w:jc w:val="both"/>
        <w:rPr>
          <w:b/>
          <w:bCs/>
        </w:rPr>
      </w:pPr>
      <w:r w:rsidRPr="00BA02E1">
        <w:rPr>
          <w:b/>
          <w:bCs/>
        </w:rPr>
        <w:t xml:space="preserve">A. Başvuru Sahibi iletişim bilgileri: </w:t>
      </w:r>
    </w:p>
    <w:p w14:paraId="02C624F3" w14:textId="77777777" w:rsidR="00BA02E1" w:rsidRDefault="00056720" w:rsidP="00056720">
      <w:pPr>
        <w:autoSpaceDE w:val="0"/>
        <w:autoSpaceDN w:val="0"/>
        <w:spacing w:before="178" w:after="404" w:line="234" w:lineRule="exact"/>
        <w:ind w:left="28"/>
        <w:jc w:val="both"/>
      </w:pPr>
      <w:r>
        <w:t xml:space="preserve">Ad Soyad: </w:t>
      </w:r>
    </w:p>
    <w:p w14:paraId="1B106CC9" w14:textId="4B3F318F" w:rsidR="00BA02E1" w:rsidRDefault="00056720" w:rsidP="00056720">
      <w:pPr>
        <w:autoSpaceDE w:val="0"/>
        <w:autoSpaceDN w:val="0"/>
        <w:spacing w:before="178" w:after="404" w:line="234" w:lineRule="exact"/>
        <w:ind w:left="28"/>
        <w:jc w:val="both"/>
      </w:pPr>
      <w:r>
        <w:t>T.C. Kimlik Numarası</w:t>
      </w:r>
      <w:r w:rsidR="00980174">
        <w:t xml:space="preserve"> / Pasaport No (Yabancı İse)</w:t>
      </w:r>
      <w:r>
        <w:t xml:space="preserve">: </w:t>
      </w:r>
    </w:p>
    <w:p w14:paraId="4C4EC7BC" w14:textId="77777777" w:rsidR="00BA02E1" w:rsidRDefault="00056720" w:rsidP="00056720">
      <w:pPr>
        <w:autoSpaceDE w:val="0"/>
        <w:autoSpaceDN w:val="0"/>
        <w:spacing w:before="178" w:after="404" w:line="234" w:lineRule="exact"/>
        <w:ind w:left="28"/>
        <w:jc w:val="both"/>
      </w:pPr>
      <w:r>
        <w:t xml:space="preserve">Telefon Numarası: </w:t>
      </w:r>
    </w:p>
    <w:p w14:paraId="28F568C7" w14:textId="5D6B5608" w:rsidR="00056720" w:rsidRDefault="00056720" w:rsidP="00056720">
      <w:pPr>
        <w:autoSpaceDE w:val="0"/>
        <w:autoSpaceDN w:val="0"/>
        <w:spacing w:before="178" w:after="404" w:line="234" w:lineRule="exact"/>
        <w:ind w:left="28"/>
        <w:jc w:val="both"/>
      </w:pPr>
      <w:r>
        <w:t>E-Posta: Adres</w:t>
      </w:r>
      <w:r w:rsidR="00816804">
        <w:t>i</w:t>
      </w:r>
      <w:r>
        <w:t>:</w:t>
      </w:r>
    </w:p>
    <w:p w14:paraId="79D064E4" w14:textId="63F7821E" w:rsidR="00816804" w:rsidRPr="00816804" w:rsidRDefault="00816804" w:rsidP="00056720">
      <w:pPr>
        <w:autoSpaceDE w:val="0"/>
        <w:autoSpaceDN w:val="0"/>
        <w:spacing w:before="178" w:after="404" w:line="234" w:lineRule="exact"/>
        <w:ind w:left="28"/>
        <w:jc w:val="both"/>
        <w:rPr>
          <w:rFonts w:ascii="Times New Roman" w:hAnsi="Times New Roman" w:cs="Times New Roman"/>
          <w:b/>
          <w:bCs/>
          <w:sz w:val="24"/>
          <w:szCs w:val="24"/>
        </w:rPr>
      </w:pPr>
      <w:r w:rsidRPr="00816804">
        <w:rPr>
          <w:b/>
          <w:bCs/>
        </w:rPr>
        <w:t xml:space="preserve">B. Lütfen </w:t>
      </w:r>
      <w:r w:rsidR="00242B3B">
        <w:rPr>
          <w:b/>
          <w:bCs/>
        </w:rPr>
        <w:t>ş</w:t>
      </w:r>
      <w:r w:rsidRPr="00816804">
        <w:rPr>
          <w:b/>
          <w:bCs/>
        </w:rPr>
        <w:t xml:space="preserve">irket </w:t>
      </w:r>
      <w:r w:rsidR="00242B3B">
        <w:rPr>
          <w:b/>
          <w:bCs/>
        </w:rPr>
        <w:t>i</w:t>
      </w:r>
      <w:r w:rsidRPr="00816804">
        <w:rPr>
          <w:b/>
          <w:bCs/>
        </w:rPr>
        <w:t xml:space="preserve">le </w:t>
      </w:r>
      <w:r w:rsidR="00242B3B">
        <w:rPr>
          <w:b/>
          <w:bCs/>
        </w:rPr>
        <w:t>o</w:t>
      </w:r>
      <w:r w:rsidRPr="00816804">
        <w:rPr>
          <w:b/>
          <w:bCs/>
        </w:rPr>
        <w:t xml:space="preserve">lan </w:t>
      </w:r>
      <w:r w:rsidR="00242B3B">
        <w:rPr>
          <w:b/>
          <w:bCs/>
        </w:rPr>
        <w:t>i</w:t>
      </w:r>
      <w:r w:rsidRPr="00816804">
        <w:rPr>
          <w:b/>
          <w:bCs/>
        </w:rPr>
        <w:t>lişki</w:t>
      </w:r>
      <w:r>
        <w:rPr>
          <w:b/>
          <w:bCs/>
        </w:rPr>
        <w:t>nizi</w:t>
      </w:r>
      <w:r w:rsidRPr="00816804">
        <w:rPr>
          <w:b/>
          <w:bCs/>
        </w:rPr>
        <w:t xml:space="preserve"> </w:t>
      </w:r>
      <w:r w:rsidR="00242B3B">
        <w:rPr>
          <w:b/>
          <w:bCs/>
        </w:rPr>
        <w:t>b</w:t>
      </w:r>
      <w:r w:rsidRPr="00816804">
        <w:rPr>
          <w:b/>
          <w:bCs/>
        </w:rPr>
        <w:t>elirtiniz.</w:t>
      </w:r>
    </w:p>
    <w:tbl>
      <w:tblPr>
        <w:tblStyle w:val="TabloKlavuzu"/>
        <w:tblW w:w="0" w:type="auto"/>
        <w:tblInd w:w="28" w:type="dxa"/>
        <w:tblLook w:val="04A0" w:firstRow="1" w:lastRow="0" w:firstColumn="1" w:lastColumn="0" w:noHBand="0" w:noVBand="1"/>
      </w:tblPr>
      <w:tblGrid>
        <w:gridCol w:w="4166"/>
        <w:gridCol w:w="5440"/>
      </w:tblGrid>
      <w:tr w:rsidR="00242B3B" w14:paraId="19AD6B95" w14:textId="77777777" w:rsidTr="00242B3B">
        <w:tc>
          <w:tcPr>
            <w:tcW w:w="4457" w:type="dxa"/>
          </w:tcPr>
          <w:p w14:paraId="768BEBC2" w14:textId="77777777" w:rsidR="00242B3B" w:rsidRDefault="00242B3B">
            <w:pPr>
              <w:autoSpaceDE w:val="0"/>
              <w:autoSpaceDN w:val="0"/>
              <w:spacing w:before="178" w:after="404" w:line="234" w:lineRule="exact"/>
            </w:pPr>
            <w:r>
              <w:t xml:space="preserve">□ Çalışan Adayı </w:t>
            </w:r>
          </w:p>
          <w:p w14:paraId="6D92B0A9" w14:textId="77777777" w:rsidR="00BA02E1" w:rsidRDefault="00242B3B">
            <w:pPr>
              <w:autoSpaceDE w:val="0"/>
              <w:autoSpaceDN w:val="0"/>
              <w:spacing w:before="178" w:after="404" w:line="234" w:lineRule="exact"/>
            </w:pPr>
            <w:r>
              <w:t>□ Mevcut Çalışan</w:t>
            </w:r>
          </w:p>
          <w:p w14:paraId="5CCE6907" w14:textId="32D2D901" w:rsidR="00242B3B" w:rsidRDefault="00242B3B">
            <w:pPr>
              <w:autoSpaceDE w:val="0"/>
              <w:autoSpaceDN w:val="0"/>
              <w:spacing w:before="178" w:after="404" w:line="234" w:lineRule="exact"/>
              <w:rPr>
                <w:rFonts w:ascii="Times New Roman" w:eastAsia="Times New Roman" w:hAnsi="Times New Roman"/>
                <w:color w:val="000000"/>
                <w:sz w:val="21"/>
              </w:rPr>
            </w:pPr>
            <w:r>
              <w:t>□ Eski Çalışan</w:t>
            </w:r>
          </w:p>
        </w:tc>
        <w:tc>
          <w:tcPr>
            <w:tcW w:w="5217" w:type="dxa"/>
          </w:tcPr>
          <w:p w14:paraId="5178B626" w14:textId="77777777" w:rsidR="00BA02E1" w:rsidRDefault="00242B3B">
            <w:pPr>
              <w:autoSpaceDE w:val="0"/>
              <w:autoSpaceDN w:val="0"/>
              <w:spacing w:before="178" w:after="404" w:line="234" w:lineRule="exact"/>
            </w:pPr>
            <w:r>
              <w:t>□ İş Ortağı (Bayi, Tedarikçi vb.)</w:t>
            </w:r>
          </w:p>
          <w:p w14:paraId="33F75C55" w14:textId="2E46A69C" w:rsidR="00242B3B" w:rsidRDefault="00242B3B">
            <w:pPr>
              <w:autoSpaceDE w:val="0"/>
              <w:autoSpaceDN w:val="0"/>
              <w:spacing w:before="178" w:after="404" w:line="234" w:lineRule="exact"/>
            </w:pPr>
            <w:r>
              <w:t>□ Müşteri</w:t>
            </w:r>
          </w:p>
          <w:p w14:paraId="75A0175E" w14:textId="2E288F91" w:rsidR="00242B3B" w:rsidRDefault="00242B3B">
            <w:pPr>
              <w:autoSpaceDE w:val="0"/>
              <w:autoSpaceDN w:val="0"/>
              <w:spacing w:before="178" w:after="404" w:line="234" w:lineRule="exact"/>
              <w:rPr>
                <w:rFonts w:ascii="Times New Roman" w:eastAsia="Times New Roman" w:hAnsi="Times New Roman"/>
                <w:color w:val="000000"/>
                <w:sz w:val="21"/>
              </w:rPr>
            </w:pPr>
            <w:r>
              <w:t>□ Diğer: …………………………………….</w:t>
            </w:r>
          </w:p>
        </w:tc>
      </w:tr>
      <w:tr w:rsidR="00242B3B" w14:paraId="5AE57686" w14:textId="77777777" w:rsidTr="006E3B48">
        <w:tc>
          <w:tcPr>
            <w:tcW w:w="9674" w:type="dxa"/>
            <w:gridSpan w:val="2"/>
          </w:tcPr>
          <w:p w14:paraId="34AFE4B3" w14:textId="7FF6E46E" w:rsidR="00242B3B" w:rsidRDefault="00242B3B">
            <w:pPr>
              <w:autoSpaceDE w:val="0"/>
              <w:autoSpaceDN w:val="0"/>
              <w:spacing w:before="178" w:after="404" w:line="234" w:lineRule="exact"/>
              <w:rPr>
                <w:rFonts w:ascii="Times New Roman" w:eastAsia="Times New Roman" w:hAnsi="Times New Roman"/>
                <w:color w:val="000000"/>
                <w:sz w:val="21"/>
              </w:rPr>
            </w:pPr>
            <w:r>
              <w:t>Şirketimiz ile iletişimde olduğunuz Departman / Birim: ….......................................................................................</w:t>
            </w:r>
          </w:p>
        </w:tc>
      </w:tr>
      <w:tr w:rsidR="00242B3B" w14:paraId="412CF3F4" w14:textId="77777777" w:rsidTr="00F96F41">
        <w:tc>
          <w:tcPr>
            <w:tcW w:w="9674" w:type="dxa"/>
            <w:gridSpan w:val="2"/>
          </w:tcPr>
          <w:p w14:paraId="2DD78C45" w14:textId="2214375D" w:rsidR="00242B3B" w:rsidRDefault="00242B3B" w:rsidP="00A0336A">
            <w:pPr>
              <w:autoSpaceDE w:val="0"/>
              <w:autoSpaceDN w:val="0"/>
              <w:spacing w:before="178" w:after="404" w:line="234" w:lineRule="exact"/>
              <w:rPr>
                <w:rFonts w:ascii="Times New Roman" w:eastAsia="Times New Roman" w:hAnsi="Times New Roman"/>
                <w:color w:val="000000"/>
                <w:sz w:val="21"/>
              </w:rPr>
            </w:pPr>
            <w:r>
              <w:lastRenderedPageBreak/>
              <w:t>İletişim Konusu: ................................................................................................................................................................................................................................................................................................................................................................................................................................</w:t>
            </w:r>
          </w:p>
        </w:tc>
      </w:tr>
      <w:tr w:rsidR="00242B3B" w14:paraId="0717689D" w14:textId="77777777" w:rsidTr="00242B3B">
        <w:tc>
          <w:tcPr>
            <w:tcW w:w="4457" w:type="dxa"/>
          </w:tcPr>
          <w:p w14:paraId="0AD569FF" w14:textId="77777777" w:rsidR="00242B3B" w:rsidRDefault="00242B3B">
            <w:pPr>
              <w:autoSpaceDE w:val="0"/>
              <w:autoSpaceDN w:val="0"/>
              <w:spacing w:before="178" w:after="404" w:line="234" w:lineRule="exact"/>
            </w:pPr>
            <w:r>
              <w:t xml:space="preserve">□ Eski Çalışanım </w:t>
            </w:r>
          </w:p>
          <w:p w14:paraId="7497BD04" w14:textId="2BB99D54" w:rsidR="00BA02E1" w:rsidRDefault="00242B3B">
            <w:pPr>
              <w:autoSpaceDE w:val="0"/>
              <w:autoSpaceDN w:val="0"/>
              <w:spacing w:before="178" w:after="404" w:line="234" w:lineRule="exact"/>
              <w:rPr>
                <w:rFonts w:ascii="Times New Roman" w:eastAsia="Times New Roman" w:hAnsi="Times New Roman"/>
                <w:color w:val="000000"/>
                <w:sz w:val="21"/>
              </w:rPr>
            </w:pPr>
            <w:r>
              <w:t>Lütfen Şirketimizde çalıştığınız yılları belirtiniz:</w:t>
            </w:r>
          </w:p>
        </w:tc>
        <w:tc>
          <w:tcPr>
            <w:tcW w:w="5217" w:type="dxa"/>
          </w:tcPr>
          <w:p w14:paraId="21530BC5" w14:textId="77777777" w:rsidR="00242B3B" w:rsidRDefault="00242B3B">
            <w:pPr>
              <w:autoSpaceDE w:val="0"/>
              <w:autoSpaceDN w:val="0"/>
              <w:spacing w:before="178" w:after="404" w:line="234" w:lineRule="exact"/>
            </w:pPr>
            <w:r>
              <w:t xml:space="preserve">□ Çalışan Adayıyım (İş Başvurusu Yaptım) </w:t>
            </w:r>
          </w:p>
          <w:p w14:paraId="7C3B3970" w14:textId="2C570477" w:rsidR="00BA02E1" w:rsidRDefault="00242B3B">
            <w:pPr>
              <w:autoSpaceDE w:val="0"/>
              <w:autoSpaceDN w:val="0"/>
              <w:spacing w:before="178" w:after="404" w:line="234" w:lineRule="exact"/>
              <w:rPr>
                <w:rFonts w:ascii="Times New Roman" w:eastAsia="Times New Roman" w:hAnsi="Times New Roman"/>
                <w:color w:val="000000"/>
                <w:sz w:val="21"/>
              </w:rPr>
            </w:pPr>
            <w:r>
              <w:t>Lütfen Şirketimize başvuru yaptığınız tarihi belirtiniz:</w:t>
            </w:r>
          </w:p>
        </w:tc>
      </w:tr>
      <w:tr w:rsidR="00242B3B" w14:paraId="0C86415D" w14:textId="77777777" w:rsidTr="00242B3B">
        <w:tc>
          <w:tcPr>
            <w:tcW w:w="4457" w:type="dxa"/>
          </w:tcPr>
          <w:p w14:paraId="6CF1CEB0" w14:textId="77777777" w:rsidR="00242B3B" w:rsidRDefault="00242B3B">
            <w:pPr>
              <w:autoSpaceDE w:val="0"/>
              <w:autoSpaceDN w:val="0"/>
              <w:spacing w:before="178" w:after="404" w:line="234" w:lineRule="exact"/>
            </w:pPr>
            <w:r>
              <w:t xml:space="preserve">□ Müşteriyim </w:t>
            </w:r>
          </w:p>
          <w:p w14:paraId="28150A4E" w14:textId="59E979C8" w:rsidR="00BA02E1" w:rsidRDefault="00242B3B">
            <w:pPr>
              <w:autoSpaceDE w:val="0"/>
              <w:autoSpaceDN w:val="0"/>
              <w:spacing w:before="178" w:after="404" w:line="234" w:lineRule="exact"/>
              <w:rPr>
                <w:rFonts w:ascii="Times New Roman" w:eastAsia="Times New Roman" w:hAnsi="Times New Roman"/>
                <w:color w:val="000000"/>
                <w:sz w:val="21"/>
              </w:rPr>
            </w:pPr>
            <w:r>
              <w:t>Lütfen alışveriş tarihinizi ve ilgili bayimizi belirtiniz:</w:t>
            </w:r>
          </w:p>
        </w:tc>
        <w:tc>
          <w:tcPr>
            <w:tcW w:w="5217" w:type="dxa"/>
          </w:tcPr>
          <w:p w14:paraId="0AF915F7" w14:textId="77777777" w:rsidR="00242B3B" w:rsidRDefault="00242B3B">
            <w:pPr>
              <w:autoSpaceDE w:val="0"/>
              <w:autoSpaceDN w:val="0"/>
              <w:spacing w:before="178" w:after="404" w:line="234" w:lineRule="exact"/>
            </w:pPr>
            <w:r>
              <w:t xml:space="preserve">□ Üçüncü Kişi Firma Çalışanıyım </w:t>
            </w:r>
          </w:p>
          <w:p w14:paraId="4A391FD0" w14:textId="4B440177" w:rsidR="00BA02E1" w:rsidRDefault="00242B3B">
            <w:pPr>
              <w:autoSpaceDE w:val="0"/>
              <w:autoSpaceDN w:val="0"/>
              <w:spacing w:before="178" w:after="404" w:line="234" w:lineRule="exact"/>
              <w:rPr>
                <w:rFonts w:ascii="Times New Roman" w:eastAsia="Times New Roman" w:hAnsi="Times New Roman"/>
                <w:color w:val="000000"/>
                <w:sz w:val="21"/>
              </w:rPr>
            </w:pPr>
            <w:r>
              <w:t>Lütfen çalıştığınız firmayı ve pozisyon bilgisini belirtiniz.</w:t>
            </w:r>
          </w:p>
        </w:tc>
      </w:tr>
      <w:tr w:rsidR="00242B3B" w14:paraId="483CAA8D" w14:textId="77777777" w:rsidTr="00A76FB0">
        <w:tc>
          <w:tcPr>
            <w:tcW w:w="9674" w:type="dxa"/>
            <w:gridSpan w:val="2"/>
          </w:tcPr>
          <w:p w14:paraId="58B58F05" w14:textId="18321F2A" w:rsidR="00242B3B" w:rsidRDefault="00242B3B">
            <w:pPr>
              <w:autoSpaceDE w:val="0"/>
              <w:autoSpaceDN w:val="0"/>
              <w:spacing w:before="178" w:after="404" w:line="234" w:lineRule="exact"/>
              <w:rPr>
                <w:rFonts w:ascii="Times New Roman" w:eastAsia="Times New Roman" w:hAnsi="Times New Roman"/>
                <w:color w:val="000000"/>
                <w:sz w:val="21"/>
              </w:rPr>
            </w:pPr>
            <w:r>
              <w:t>□ Diğer: ..............................................................................................................................................................................................</w:t>
            </w:r>
          </w:p>
        </w:tc>
      </w:tr>
    </w:tbl>
    <w:p w14:paraId="7570E898" w14:textId="58C91DF0" w:rsidR="00242B3B" w:rsidRDefault="00242B3B" w:rsidP="00242B3B">
      <w:pPr>
        <w:autoSpaceDE w:val="0"/>
        <w:autoSpaceDN w:val="0"/>
        <w:spacing w:before="178" w:after="404" w:line="234" w:lineRule="exact"/>
        <w:ind w:left="28"/>
        <w:rPr>
          <w:rFonts w:ascii="Times New Roman" w:eastAsia="Times New Roman" w:hAnsi="Times New Roman"/>
          <w:color w:val="000000"/>
          <w:sz w:val="21"/>
        </w:rPr>
      </w:pPr>
      <w:r w:rsidRPr="00980174">
        <w:rPr>
          <w:b/>
          <w:bCs/>
        </w:rPr>
        <w:t>C. Lütfen KVK Kanunu kapsamındaki talebinizi detaylı olarak belirtiniz:</w:t>
      </w:r>
      <w:r>
        <w:t xml:space="preserve"> ......................................................................................................................................................................................................................</w:t>
      </w:r>
      <w:r w:rsidR="001F59CC">
        <w:t>..……………………………………………………………………………………………………………………………………………………….</w:t>
      </w:r>
    </w:p>
    <w:p w14:paraId="523DAC81" w14:textId="77777777" w:rsidR="00C325FF" w:rsidRPr="00980174" w:rsidRDefault="00000000">
      <w:pPr>
        <w:tabs>
          <w:tab w:val="left" w:pos="430"/>
          <w:tab w:val="left" w:pos="714"/>
        </w:tabs>
        <w:autoSpaceDE w:val="0"/>
        <w:autoSpaceDN w:val="0"/>
        <w:spacing w:after="0" w:line="414" w:lineRule="exact"/>
        <w:ind w:left="6" w:right="144"/>
        <w:rPr>
          <w:rFonts w:ascii="Segoe UI Black" w:eastAsia="Segoe UI Black" w:hAnsi="Segoe UI Black"/>
          <w:color w:val="000000"/>
          <w:sz w:val="18"/>
          <w:szCs w:val="12"/>
        </w:rPr>
      </w:pPr>
      <w:r w:rsidRPr="00980174">
        <w:rPr>
          <w:rFonts w:ascii="Segoe UI Black" w:eastAsia="Segoe UI Black" w:hAnsi="Segoe UI Black"/>
          <w:color w:val="000000"/>
          <w:sz w:val="20"/>
          <w:szCs w:val="14"/>
        </w:rPr>
        <w:t xml:space="preserve">D. Lütfen başvurunuza vereceğimiz yanıtın tarafınıza bildirilme </w:t>
      </w:r>
      <w:r w:rsidRPr="00980174">
        <w:rPr>
          <w:rFonts w:ascii="Segoe UI Black" w:eastAsia="Segoe UI Black" w:hAnsi="Segoe UI Black"/>
          <w:color w:val="000000"/>
          <w:sz w:val="18"/>
          <w:szCs w:val="12"/>
        </w:rPr>
        <w:t>yöntemini seçiniz:</w:t>
      </w:r>
    </w:p>
    <w:p w14:paraId="55FFFAA2" w14:textId="6B7713C0" w:rsidR="000C5BC5" w:rsidRPr="00A0336A" w:rsidRDefault="00000000">
      <w:pPr>
        <w:tabs>
          <w:tab w:val="left" w:pos="430"/>
          <w:tab w:val="left" w:pos="714"/>
        </w:tabs>
        <w:autoSpaceDE w:val="0"/>
        <w:autoSpaceDN w:val="0"/>
        <w:spacing w:after="0" w:line="414" w:lineRule="exact"/>
        <w:ind w:left="6" w:right="144"/>
        <w:rPr>
          <w:rFonts w:ascii="Times New Roman" w:hAnsi="Times New Roman" w:cs="Times New Roman"/>
        </w:rPr>
      </w:pPr>
      <w:r>
        <w:br/>
      </w:r>
      <w:r w:rsidRPr="00A0336A">
        <w:rPr>
          <w:rFonts w:ascii="Times New Roman" w:hAnsi="Times New Roman" w:cs="Times New Roman"/>
        </w:rPr>
        <w:tab/>
      </w:r>
      <w:r w:rsidRPr="00A0336A">
        <w:rPr>
          <w:rFonts w:ascii="Times New Roman" w:eastAsia="OpenSymbol" w:hAnsi="Times New Roman" w:cs="Times New Roman"/>
          <w:color w:val="000000"/>
          <w:sz w:val="21"/>
        </w:rPr>
        <w:t>•</w:t>
      </w:r>
      <w:r w:rsidRPr="00A0336A">
        <w:rPr>
          <w:rFonts w:ascii="Times New Roman" w:hAnsi="Times New Roman" w:cs="Times New Roman"/>
        </w:rPr>
        <w:tab/>
      </w:r>
      <w:r w:rsidRPr="00A0336A">
        <w:rPr>
          <w:rFonts w:ascii="Times New Roman" w:eastAsia="Times New Roman" w:hAnsi="Times New Roman" w:cs="Times New Roman"/>
          <w:b/>
          <w:color w:val="000000"/>
          <w:sz w:val="21"/>
        </w:rPr>
        <w:t>Adresime gönderilmesini istiyorum.</w:t>
      </w:r>
    </w:p>
    <w:p w14:paraId="583F04F9" w14:textId="77777777" w:rsidR="000C5BC5" w:rsidRPr="00A0336A" w:rsidRDefault="00000000">
      <w:pPr>
        <w:tabs>
          <w:tab w:val="left" w:pos="714"/>
        </w:tabs>
        <w:autoSpaceDE w:val="0"/>
        <w:autoSpaceDN w:val="0"/>
        <w:spacing w:before="240" w:after="0" w:line="258" w:lineRule="exact"/>
        <w:ind w:left="430"/>
        <w:rPr>
          <w:rFonts w:ascii="Times New Roman" w:hAnsi="Times New Roman" w:cs="Times New Roman"/>
        </w:rPr>
      </w:pPr>
      <w:r w:rsidRPr="00A0336A">
        <w:rPr>
          <w:rFonts w:ascii="Times New Roman" w:eastAsia="OpenSymbol" w:hAnsi="Times New Roman" w:cs="Times New Roman"/>
          <w:color w:val="000000"/>
          <w:sz w:val="21"/>
        </w:rPr>
        <w:t>•</w:t>
      </w:r>
      <w:r w:rsidRPr="00A0336A">
        <w:rPr>
          <w:rFonts w:ascii="Times New Roman" w:hAnsi="Times New Roman" w:cs="Times New Roman"/>
        </w:rPr>
        <w:tab/>
      </w:r>
      <w:r w:rsidRPr="00A0336A">
        <w:rPr>
          <w:rFonts w:ascii="Times New Roman" w:eastAsia="Times New Roman" w:hAnsi="Times New Roman" w:cs="Times New Roman"/>
          <w:b/>
          <w:color w:val="000000"/>
          <w:sz w:val="21"/>
        </w:rPr>
        <w:t>Elden teslim almak istiyorum.</w:t>
      </w:r>
    </w:p>
    <w:p w14:paraId="04AEA26C" w14:textId="30854CE8" w:rsidR="000C5BC5" w:rsidRPr="00A0336A" w:rsidRDefault="00000000">
      <w:pPr>
        <w:tabs>
          <w:tab w:val="left" w:pos="714"/>
        </w:tabs>
        <w:autoSpaceDE w:val="0"/>
        <w:autoSpaceDN w:val="0"/>
        <w:spacing w:before="144" w:after="0" w:line="354" w:lineRule="exact"/>
        <w:ind w:left="430"/>
        <w:rPr>
          <w:rFonts w:ascii="Times New Roman" w:eastAsia="Times New Roman" w:hAnsi="Times New Roman" w:cs="Times New Roman"/>
          <w:b/>
          <w:color w:val="000000"/>
          <w:sz w:val="21"/>
        </w:rPr>
      </w:pPr>
      <w:r w:rsidRPr="00A0336A">
        <w:rPr>
          <w:rFonts w:ascii="Times New Roman" w:eastAsia="OpenSymbol" w:hAnsi="Times New Roman" w:cs="Times New Roman"/>
          <w:color w:val="000000"/>
          <w:sz w:val="21"/>
        </w:rPr>
        <w:t>•</w:t>
      </w:r>
      <w:r w:rsidRPr="00A0336A">
        <w:rPr>
          <w:rFonts w:ascii="Times New Roman" w:hAnsi="Times New Roman" w:cs="Times New Roman"/>
        </w:rPr>
        <w:tab/>
      </w:r>
      <w:r w:rsidRPr="00A0336A">
        <w:rPr>
          <w:rFonts w:ascii="Times New Roman" w:eastAsia="Times New Roman" w:hAnsi="Times New Roman" w:cs="Times New Roman"/>
          <w:b/>
          <w:color w:val="000000"/>
          <w:sz w:val="21"/>
        </w:rPr>
        <w:t xml:space="preserve">Formu gönderdiğim ve sisteminizde kayıtlı olan e-posta adresime cevap verilmesini istiyorum. </w:t>
      </w:r>
      <w:r w:rsidRPr="00A0336A">
        <w:rPr>
          <w:rFonts w:ascii="Times New Roman" w:hAnsi="Times New Roman" w:cs="Times New Roman"/>
        </w:rPr>
        <w:tab/>
      </w:r>
      <w:r w:rsidRPr="00A0336A">
        <w:rPr>
          <w:rFonts w:ascii="Times New Roman" w:eastAsia="Times New Roman" w:hAnsi="Times New Roman" w:cs="Times New Roman"/>
          <w:b/>
          <w:color w:val="000000"/>
          <w:sz w:val="21"/>
        </w:rPr>
        <w:t xml:space="preserve">(Vekâleten teslim alınması durumunda noter tasdikli vekâletnamenin veya yetki belgesinin mevcut </w:t>
      </w:r>
      <w:r w:rsidRPr="00A0336A">
        <w:rPr>
          <w:rFonts w:ascii="Times New Roman" w:hAnsi="Times New Roman" w:cs="Times New Roman"/>
        </w:rPr>
        <w:tab/>
      </w:r>
      <w:r w:rsidRPr="00A0336A">
        <w:rPr>
          <w:rFonts w:ascii="Times New Roman" w:eastAsia="Times New Roman" w:hAnsi="Times New Roman" w:cs="Times New Roman"/>
          <w:b/>
          <w:color w:val="000000"/>
          <w:sz w:val="21"/>
        </w:rPr>
        <w:t>olması ve işbu Başvuru Formuna eklenmesi gerekmektedir.)</w:t>
      </w:r>
    </w:p>
    <w:p w14:paraId="3A99B42B" w14:textId="4190F4B4" w:rsidR="000C5BC5" w:rsidRPr="00A0336A" w:rsidRDefault="00000000" w:rsidP="00C325FF">
      <w:pPr>
        <w:autoSpaceDE w:val="0"/>
        <w:autoSpaceDN w:val="0"/>
        <w:spacing w:before="56" w:after="0" w:line="412" w:lineRule="exact"/>
        <w:ind w:left="6"/>
        <w:jc w:val="both"/>
        <w:rPr>
          <w:rFonts w:ascii="Times New Roman" w:eastAsia="Times New Roman" w:hAnsi="Times New Roman" w:cs="Times New Roman"/>
          <w:color w:val="000000"/>
          <w:sz w:val="21"/>
        </w:rPr>
      </w:pPr>
      <w:r w:rsidRPr="00A0336A">
        <w:rPr>
          <w:rFonts w:ascii="Times New Roman" w:eastAsia="Times New Roman" w:hAnsi="Times New Roman" w:cs="Times New Roman"/>
          <w:color w:val="000000"/>
          <w:sz w:val="21"/>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35A1B288" w14:textId="77777777" w:rsidR="000C5BC5" w:rsidRDefault="00000000">
      <w:pPr>
        <w:autoSpaceDE w:val="0"/>
        <w:autoSpaceDN w:val="0"/>
        <w:spacing w:before="402" w:after="0" w:line="234" w:lineRule="exact"/>
        <w:ind w:left="6"/>
      </w:pPr>
      <w:r>
        <w:rPr>
          <w:rFonts w:ascii="Times New Roman" w:eastAsia="Times New Roman" w:hAnsi="Times New Roman"/>
          <w:b/>
          <w:color w:val="000000"/>
          <w:sz w:val="21"/>
          <w:u w:val="single"/>
        </w:rPr>
        <w:t>Başvuru Sahibi İlgili Kişi'nin</w:t>
      </w:r>
    </w:p>
    <w:p w14:paraId="4A735D52" w14:textId="77777777" w:rsidR="00576EE6" w:rsidRDefault="00576EE6" w:rsidP="00576EE6">
      <w:pPr>
        <w:autoSpaceDE w:val="0"/>
        <w:autoSpaceDN w:val="0"/>
        <w:spacing w:after="0" w:line="234" w:lineRule="exact"/>
        <w:ind w:left="6"/>
        <w:rPr>
          <w:rFonts w:ascii="Times New Roman" w:eastAsia="Times New Roman" w:hAnsi="Times New Roman"/>
          <w:b/>
          <w:color w:val="000000"/>
          <w:sz w:val="21"/>
        </w:rPr>
      </w:pPr>
    </w:p>
    <w:p w14:paraId="174AEE3D" w14:textId="740A4E86" w:rsidR="000C5BC5" w:rsidRPr="00576EE6" w:rsidRDefault="00000000" w:rsidP="00576EE6">
      <w:pPr>
        <w:autoSpaceDE w:val="0"/>
        <w:autoSpaceDN w:val="0"/>
        <w:spacing w:after="0" w:line="234" w:lineRule="exact"/>
        <w:ind w:left="6"/>
        <w:rPr>
          <w:sz w:val="24"/>
          <w:szCs w:val="24"/>
        </w:rPr>
      </w:pPr>
      <w:r w:rsidRPr="00576EE6">
        <w:rPr>
          <w:rFonts w:ascii="Times New Roman" w:eastAsia="Times New Roman" w:hAnsi="Times New Roman"/>
          <w:b/>
          <w:color w:val="000000"/>
          <w:szCs w:val="24"/>
        </w:rPr>
        <w:t>Adı Soyadı:</w:t>
      </w:r>
    </w:p>
    <w:p w14:paraId="30A2640A" w14:textId="77777777" w:rsidR="000C5BC5" w:rsidRPr="00576EE6" w:rsidRDefault="00000000" w:rsidP="00576EE6">
      <w:pPr>
        <w:autoSpaceDE w:val="0"/>
        <w:autoSpaceDN w:val="0"/>
        <w:spacing w:after="0" w:line="234" w:lineRule="exact"/>
        <w:ind w:left="6"/>
        <w:rPr>
          <w:sz w:val="24"/>
          <w:szCs w:val="24"/>
        </w:rPr>
      </w:pPr>
      <w:r w:rsidRPr="00576EE6">
        <w:rPr>
          <w:rFonts w:ascii="Times New Roman" w:eastAsia="Times New Roman" w:hAnsi="Times New Roman"/>
          <w:b/>
          <w:color w:val="000000"/>
          <w:szCs w:val="24"/>
        </w:rPr>
        <w:t>Başvuru Tarihi:</w:t>
      </w:r>
    </w:p>
    <w:p w14:paraId="60E4B137" w14:textId="77777777" w:rsidR="000C5BC5" w:rsidRPr="00576EE6" w:rsidRDefault="00000000" w:rsidP="00576EE6">
      <w:pPr>
        <w:autoSpaceDE w:val="0"/>
        <w:autoSpaceDN w:val="0"/>
        <w:spacing w:after="0" w:line="234" w:lineRule="exact"/>
        <w:ind w:left="6"/>
        <w:rPr>
          <w:sz w:val="24"/>
          <w:szCs w:val="24"/>
        </w:rPr>
      </w:pPr>
      <w:r w:rsidRPr="00576EE6">
        <w:rPr>
          <w:rFonts w:ascii="Times New Roman" w:eastAsia="Times New Roman" w:hAnsi="Times New Roman"/>
          <w:b/>
          <w:color w:val="000000"/>
          <w:szCs w:val="24"/>
        </w:rPr>
        <w:t>İmza:</w:t>
      </w:r>
    </w:p>
    <w:sectPr w:rsidR="000C5BC5" w:rsidRPr="00576EE6" w:rsidSect="000D0F89">
      <w:pgSz w:w="11900" w:h="16840"/>
      <w:pgMar w:top="284" w:right="1126" w:bottom="993" w:left="1130" w:header="720" w:footer="720" w:gutter="0"/>
      <w:cols w:space="720" w:equalWidth="0">
        <w:col w:w="964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OpenSymbol">
    <w:altName w:val="Cambria"/>
    <w:panose1 w:val="00000000000000000000"/>
    <w:charset w:val="00"/>
    <w:family w:val="roman"/>
    <w:notTrueType/>
    <w:pitch w:val="default"/>
  </w:font>
  <w:font w:name="Segoe UI Black">
    <w:panose1 w:val="020B0A02040204020203"/>
    <w:charset w:val="A2"/>
    <w:family w:val="swiss"/>
    <w:pitch w:val="variable"/>
    <w:sig w:usb0="E00002FF" w:usb1="4000E4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umara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eMaddemi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eMaddemi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eNumara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eMaddemi"/>
      <w:lvlText w:val=""/>
      <w:lvlJc w:val="left"/>
      <w:pPr>
        <w:tabs>
          <w:tab w:val="num" w:pos="360"/>
        </w:tabs>
        <w:ind w:left="360" w:hanging="360"/>
      </w:pPr>
      <w:rPr>
        <w:rFonts w:ascii="Symbol" w:hAnsi="Symbol" w:hint="default"/>
      </w:rPr>
    </w:lvl>
  </w:abstractNum>
  <w:num w:numId="1" w16cid:durableId="2076049848">
    <w:abstractNumId w:val="8"/>
  </w:num>
  <w:num w:numId="2" w16cid:durableId="1481843102">
    <w:abstractNumId w:val="6"/>
  </w:num>
  <w:num w:numId="3" w16cid:durableId="1118723211">
    <w:abstractNumId w:val="5"/>
  </w:num>
  <w:num w:numId="4" w16cid:durableId="642393203">
    <w:abstractNumId w:val="4"/>
  </w:num>
  <w:num w:numId="5" w16cid:durableId="1608461393">
    <w:abstractNumId w:val="7"/>
  </w:num>
  <w:num w:numId="6" w16cid:durableId="848569380">
    <w:abstractNumId w:val="3"/>
  </w:num>
  <w:num w:numId="7" w16cid:durableId="1429933759">
    <w:abstractNumId w:val="2"/>
  </w:num>
  <w:num w:numId="8" w16cid:durableId="1916551535">
    <w:abstractNumId w:val="1"/>
  </w:num>
  <w:num w:numId="9" w16cid:durableId="17544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6720"/>
    <w:rsid w:val="0006063C"/>
    <w:rsid w:val="000C5BC5"/>
    <w:rsid w:val="000D0F89"/>
    <w:rsid w:val="0015074B"/>
    <w:rsid w:val="001837DF"/>
    <w:rsid w:val="001F59CC"/>
    <w:rsid w:val="00233E27"/>
    <w:rsid w:val="00242B3B"/>
    <w:rsid w:val="0029639D"/>
    <w:rsid w:val="00326F90"/>
    <w:rsid w:val="00576EE6"/>
    <w:rsid w:val="007E74CA"/>
    <w:rsid w:val="00816804"/>
    <w:rsid w:val="00980174"/>
    <w:rsid w:val="00A0336A"/>
    <w:rsid w:val="00AA1D8D"/>
    <w:rsid w:val="00AA37D6"/>
    <w:rsid w:val="00B47730"/>
    <w:rsid w:val="00B607F7"/>
    <w:rsid w:val="00BA02E1"/>
    <w:rsid w:val="00C325FF"/>
    <w:rsid w:val="00CB0664"/>
    <w:rsid w:val="00DE1A8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AC46A"/>
  <w14:defaultImageDpi w14:val="300"/>
  <w15:docId w15:val="{4B309E07-ADAC-40BE-99CA-4CB2405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Balk1">
    <w:name w:val="heading 1"/>
    <w:basedOn w:val="Normal"/>
    <w:next w:val="Normal"/>
    <w:link w:val="Balk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8B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618BF"/>
  </w:style>
  <w:style w:type="paragraph" w:styleId="AltBilgi">
    <w:name w:val="footer"/>
    <w:basedOn w:val="Normal"/>
    <w:link w:val="AltBilgiChar"/>
    <w:uiPriority w:val="99"/>
    <w:unhideWhenUsed/>
    <w:rsid w:val="00E618B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618BF"/>
  </w:style>
  <w:style w:type="paragraph" w:styleId="AralkYok">
    <w:name w:val="No Spacing"/>
    <w:uiPriority w:val="1"/>
    <w:qFormat/>
    <w:rsid w:val="00FC693F"/>
    <w:pPr>
      <w:spacing w:after="0" w:line="240" w:lineRule="auto"/>
    </w:pPr>
  </w:style>
  <w:style w:type="character" w:customStyle="1" w:styleId="Balk1Char">
    <w:name w:val="Başlık 1 Char"/>
    <w:basedOn w:val="VarsaylanParagrafYazTipi"/>
    <w:link w:val="Balk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C693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C693F"/>
    <w:rPr>
      <w:rFonts w:asciiTheme="majorHAnsi" w:eastAsiaTheme="majorEastAsia" w:hAnsiTheme="majorHAnsi" w:cstheme="majorBidi"/>
      <w:b/>
      <w:bCs/>
      <w:color w:val="4F81BD" w:themeColor="accent1"/>
    </w:rPr>
  </w:style>
  <w:style w:type="paragraph" w:styleId="KonuBal">
    <w:name w:val="Title"/>
    <w:basedOn w:val="Normal"/>
    <w:next w:val="Normal"/>
    <w:link w:val="KonuB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FC693F"/>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34"/>
    <w:qFormat/>
    <w:rsid w:val="00FC693F"/>
    <w:pPr>
      <w:ind w:left="720"/>
      <w:contextualSpacing/>
    </w:pPr>
  </w:style>
  <w:style w:type="paragraph" w:styleId="GvdeMetni">
    <w:name w:val="Body Text"/>
    <w:basedOn w:val="Normal"/>
    <w:link w:val="GvdeMetniChar"/>
    <w:uiPriority w:val="99"/>
    <w:unhideWhenUsed/>
    <w:rsid w:val="00AA1D8D"/>
    <w:pPr>
      <w:spacing w:after="120"/>
    </w:pPr>
  </w:style>
  <w:style w:type="character" w:customStyle="1" w:styleId="GvdeMetniChar">
    <w:name w:val="Gövde Metni Char"/>
    <w:basedOn w:val="VarsaylanParagrafYazTipi"/>
    <w:link w:val="GvdeMetni"/>
    <w:uiPriority w:val="99"/>
    <w:rsid w:val="00AA1D8D"/>
  </w:style>
  <w:style w:type="paragraph" w:styleId="GvdeMetni2">
    <w:name w:val="Body Text 2"/>
    <w:basedOn w:val="Normal"/>
    <w:link w:val="GvdeMetni2Char"/>
    <w:uiPriority w:val="99"/>
    <w:unhideWhenUsed/>
    <w:rsid w:val="00AA1D8D"/>
    <w:pPr>
      <w:spacing w:after="120" w:line="480" w:lineRule="auto"/>
    </w:pPr>
  </w:style>
  <w:style w:type="character" w:customStyle="1" w:styleId="GvdeMetni2Char">
    <w:name w:val="Gövde Metni 2 Char"/>
    <w:basedOn w:val="VarsaylanParagrafYazTipi"/>
    <w:link w:val="GvdeMetni2"/>
    <w:uiPriority w:val="99"/>
    <w:rsid w:val="00AA1D8D"/>
  </w:style>
  <w:style w:type="paragraph" w:styleId="GvdeMetni3">
    <w:name w:val="Body Text 3"/>
    <w:basedOn w:val="Normal"/>
    <w:link w:val="GvdeMetni3Char"/>
    <w:uiPriority w:val="99"/>
    <w:unhideWhenUsed/>
    <w:rsid w:val="00AA1D8D"/>
    <w:pPr>
      <w:spacing w:after="120"/>
    </w:pPr>
    <w:rPr>
      <w:sz w:val="16"/>
      <w:szCs w:val="16"/>
    </w:rPr>
  </w:style>
  <w:style w:type="character" w:customStyle="1" w:styleId="GvdeMetni3Char">
    <w:name w:val="Gövde Metni 3 Char"/>
    <w:basedOn w:val="VarsaylanParagrafYazTipi"/>
    <w:link w:val="GvdeMetni3"/>
    <w:uiPriority w:val="99"/>
    <w:rsid w:val="00AA1D8D"/>
    <w:rPr>
      <w:sz w:val="16"/>
      <w:szCs w:val="16"/>
    </w:rPr>
  </w:style>
  <w:style w:type="paragraph" w:styleId="Liste">
    <w:name w:val="List"/>
    <w:basedOn w:val="Normal"/>
    <w:uiPriority w:val="99"/>
    <w:unhideWhenUsed/>
    <w:rsid w:val="00AA1D8D"/>
    <w:pPr>
      <w:ind w:left="360" w:hanging="360"/>
      <w:contextualSpacing/>
    </w:pPr>
  </w:style>
  <w:style w:type="paragraph" w:styleId="Liste2">
    <w:name w:val="List 2"/>
    <w:basedOn w:val="Normal"/>
    <w:uiPriority w:val="99"/>
    <w:unhideWhenUsed/>
    <w:rsid w:val="00326F90"/>
    <w:pPr>
      <w:ind w:left="720" w:hanging="360"/>
      <w:contextualSpacing/>
    </w:pPr>
  </w:style>
  <w:style w:type="paragraph" w:styleId="Liste3">
    <w:name w:val="List 3"/>
    <w:basedOn w:val="Normal"/>
    <w:uiPriority w:val="99"/>
    <w:unhideWhenUsed/>
    <w:rsid w:val="00326F90"/>
    <w:pPr>
      <w:ind w:left="1080" w:hanging="360"/>
      <w:contextualSpacing/>
    </w:pPr>
  </w:style>
  <w:style w:type="paragraph" w:styleId="ListeMaddemi">
    <w:name w:val="List Bullet"/>
    <w:basedOn w:val="Normal"/>
    <w:uiPriority w:val="99"/>
    <w:unhideWhenUsed/>
    <w:rsid w:val="00326F90"/>
    <w:pPr>
      <w:numPr>
        <w:numId w:val="1"/>
      </w:numPr>
      <w:contextualSpacing/>
    </w:pPr>
  </w:style>
  <w:style w:type="paragraph" w:styleId="ListeMaddemi2">
    <w:name w:val="List Bullet 2"/>
    <w:basedOn w:val="Normal"/>
    <w:uiPriority w:val="99"/>
    <w:unhideWhenUsed/>
    <w:rsid w:val="00326F90"/>
    <w:pPr>
      <w:numPr>
        <w:numId w:val="2"/>
      </w:numPr>
      <w:contextualSpacing/>
    </w:pPr>
  </w:style>
  <w:style w:type="paragraph" w:styleId="ListeMaddemi3">
    <w:name w:val="List Bullet 3"/>
    <w:basedOn w:val="Normal"/>
    <w:uiPriority w:val="99"/>
    <w:unhideWhenUsed/>
    <w:rsid w:val="00326F90"/>
    <w:pPr>
      <w:numPr>
        <w:numId w:val="3"/>
      </w:numPr>
      <w:contextualSpacing/>
    </w:pPr>
  </w:style>
  <w:style w:type="paragraph" w:styleId="ListeNumaras">
    <w:name w:val="List Number"/>
    <w:basedOn w:val="Normal"/>
    <w:uiPriority w:val="99"/>
    <w:unhideWhenUsed/>
    <w:rsid w:val="00326F90"/>
    <w:pPr>
      <w:numPr>
        <w:numId w:val="5"/>
      </w:numPr>
      <w:contextualSpacing/>
    </w:pPr>
  </w:style>
  <w:style w:type="paragraph" w:styleId="ListeNumaras2">
    <w:name w:val="List Number 2"/>
    <w:basedOn w:val="Normal"/>
    <w:uiPriority w:val="99"/>
    <w:unhideWhenUsed/>
    <w:rsid w:val="0029639D"/>
    <w:pPr>
      <w:numPr>
        <w:numId w:val="6"/>
      </w:numPr>
      <w:contextualSpacing/>
    </w:pPr>
  </w:style>
  <w:style w:type="paragraph" w:styleId="ListeNumaras3">
    <w:name w:val="List Number 3"/>
    <w:basedOn w:val="Normal"/>
    <w:uiPriority w:val="99"/>
    <w:unhideWhenUsed/>
    <w:rsid w:val="0029639D"/>
    <w:pPr>
      <w:numPr>
        <w:numId w:val="7"/>
      </w:numPr>
      <w:contextualSpacing/>
    </w:pPr>
  </w:style>
  <w:style w:type="paragraph" w:styleId="ListeDevam">
    <w:name w:val="List Continue"/>
    <w:basedOn w:val="Normal"/>
    <w:uiPriority w:val="99"/>
    <w:unhideWhenUsed/>
    <w:rsid w:val="0029639D"/>
    <w:pPr>
      <w:spacing w:after="120"/>
      <w:ind w:left="360"/>
      <w:contextualSpacing/>
    </w:pPr>
  </w:style>
  <w:style w:type="paragraph" w:styleId="ListeDevam2">
    <w:name w:val="List Continue 2"/>
    <w:basedOn w:val="Normal"/>
    <w:uiPriority w:val="99"/>
    <w:unhideWhenUsed/>
    <w:rsid w:val="0029639D"/>
    <w:pPr>
      <w:spacing w:after="120"/>
      <w:ind w:left="720"/>
      <w:contextualSpacing/>
    </w:pPr>
  </w:style>
  <w:style w:type="paragraph" w:styleId="ListeDevam3">
    <w:name w:val="List Continue 3"/>
    <w:basedOn w:val="Normal"/>
    <w:uiPriority w:val="99"/>
    <w:unhideWhenUsed/>
    <w:rsid w:val="0029639D"/>
    <w:pPr>
      <w:spacing w:after="120"/>
      <w:ind w:left="1080"/>
      <w:contextualSpacing/>
    </w:pPr>
  </w:style>
  <w:style w:type="paragraph" w:styleId="MakroMetni">
    <w:name w:val="macro"/>
    <w:link w:val="MakroMetni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MetniChar">
    <w:name w:val="Makro Metni Char"/>
    <w:basedOn w:val="VarsaylanParagrafYazTipi"/>
    <w:link w:val="MakroMetni"/>
    <w:uiPriority w:val="99"/>
    <w:rsid w:val="0029639D"/>
    <w:rPr>
      <w:rFonts w:ascii="Courier" w:hAnsi="Courier"/>
      <w:sz w:val="20"/>
      <w:szCs w:val="20"/>
    </w:rPr>
  </w:style>
  <w:style w:type="paragraph" w:styleId="Alnt">
    <w:name w:val="Quote"/>
    <w:basedOn w:val="Normal"/>
    <w:next w:val="Normal"/>
    <w:link w:val="AlntChar"/>
    <w:uiPriority w:val="29"/>
    <w:qFormat/>
    <w:rsid w:val="00FC693F"/>
    <w:rPr>
      <w:i/>
      <w:iCs/>
      <w:color w:val="000000" w:themeColor="text1"/>
    </w:rPr>
  </w:style>
  <w:style w:type="character" w:customStyle="1" w:styleId="AlntChar">
    <w:name w:val="Alıntı Char"/>
    <w:basedOn w:val="VarsaylanParagrafYazTipi"/>
    <w:link w:val="Alnt"/>
    <w:uiPriority w:val="29"/>
    <w:rsid w:val="00FC693F"/>
    <w:rPr>
      <w:i/>
      <w:iCs/>
      <w:color w:val="000000" w:themeColor="text1"/>
    </w:rPr>
  </w:style>
  <w:style w:type="character" w:customStyle="1" w:styleId="Balk4Char">
    <w:name w:val="Başlık 4 Char"/>
    <w:basedOn w:val="VarsaylanParagrafYazTipi"/>
    <w:link w:val="Balk4"/>
    <w:uiPriority w:val="9"/>
    <w:semiHidden/>
    <w:rsid w:val="00FC693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C693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FC693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FC693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FC693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FC693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Gl">
    <w:name w:val="Strong"/>
    <w:basedOn w:val="VarsaylanParagrafYazTipi"/>
    <w:uiPriority w:val="22"/>
    <w:qFormat/>
    <w:rsid w:val="00FC693F"/>
    <w:rPr>
      <w:b/>
      <w:bCs/>
    </w:rPr>
  </w:style>
  <w:style w:type="character" w:styleId="Vurgu">
    <w:name w:val="Emphasis"/>
    <w:basedOn w:val="VarsaylanParagrafYazTipi"/>
    <w:uiPriority w:val="20"/>
    <w:qFormat/>
    <w:rsid w:val="00FC693F"/>
    <w:rPr>
      <w:i/>
      <w:iCs/>
    </w:rPr>
  </w:style>
  <w:style w:type="paragraph" w:styleId="GlAlnt">
    <w:name w:val="Intense Quote"/>
    <w:basedOn w:val="Normal"/>
    <w:next w:val="Normal"/>
    <w:link w:val="GlAln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FC693F"/>
    <w:rPr>
      <w:b/>
      <w:bCs/>
      <w:i/>
      <w:iCs/>
      <w:color w:val="4F81BD" w:themeColor="accent1"/>
    </w:rPr>
  </w:style>
  <w:style w:type="character" w:styleId="HafifVurgulama">
    <w:name w:val="Subtle Emphasis"/>
    <w:basedOn w:val="VarsaylanParagrafYazTipi"/>
    <w:uiPriority w:val="19"/>
    <w:qFormat/>
    <w:rsid w:val="00FC693F"/>
    <w:rPr>
      <w:i/>
      <w:iCs/>
      <w:color w:val="808080" w:themeColor="text1" w:themeTint="7F"/>
    </w:rPr>
  </w:style>
  <w:style w:type="character" w:styleId="GlVurgulama">
    <w:name w:val="Intense Emphasis"/>
    <w:basedOn w:val="VarsaylanParagrafYazTipi"/>
    <w:uiPriority w:val="21"/>
    <w:qFormat/>
    <w:rsid w:val="00FC693F"/>
    <w:rPr>
      <w:b/>
      <w:bCs/>
      <w:i/>
      <w:iCs/>
      <w:color w:val="4F81BD" w:themeColor="accent1"/>
    </w:rPr>
  </w:style>
  <w:style w:type="character" w:styleId="HafifBavuru">
    <w:name w:val="Subtle Reference"/>
    <w:basedOn w:val="VarsaylanParagrafYazTipi"/>
    <w:uiPriority w:val="31"/>
    <w:qFormat/>
    <w:rsid w:val="00FC693F"/>
    <w:rPr>
      <w:smallCaps/>
      <w:color w:val="C0504D" w:themeColor="accent2"/>
      <w:u w:val="single"/>
    </w:rPr>
  </w:style>
  <w:style w:type="character" w:styleId="GlBavuru">
    <w:name w:val="Intense Reference"/>
    <w:basedOn w:val="VarsaylanParagrafYazTipi"/>
    <w:uiPriority w:val="32"/>
    <w:qFormat/>
    <w:rsid w:val="00FC693F"/>
    <w:rPr>
      <w:b/>
      <w:bCs/>
      <w:smallCaps/>
      <w:color w:val="C0504D" w:themeColor="accent2"/>
      <w:spacing w:val="5"/>
      <w:u w:val="single"/>
    </w:rPr>
  </w:style>
  <w:style w:type="character" w:styleId="KitapBal">
    <w:name w:val="Book Title"/>
    <w:basedOn w:val="VarsaylanParagrafYazTipi"/>
    <w:uiPriority w:val="33"/>
    <w:qFormat/>
    <w:rsid w:val="00FC693F"/>
    <w:rPr>
      <w:b/>
      <w:bCs/>
      <w:smallCaps/>
      <w:spacing w:val="5"/>
    </w:rPr>
  </w:style>
  <w:style w:type="paragraph" w:styleId="TBal">
    <w:name w:val="TOC Heading"/>
    <w:basedOn w:val="Balk1"/>
    <w:next w:val="Normal"/>
    <w:uiPriority w:val="39"/>
    <w:semiHidden/>
    <w:unhideWhenUsed/>
    <w:qFormat/>
    <w:rsid w:val="00FC693F"/>
    <w:pPr>
      <w:outlineLvl w:val="9"/>
    </w:pPr>
  </w:style>
  <w:style w:type="table" w:styleId="TabloKlavuzu">
    <w:name w:val="Table Grid"/>
    <w:basedOn w:val="NormalTablo"/>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Liste">
    <w:name w:val="Light List"/>
    <w:basedOn w:val="NormalTablo"/>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Klavuz">
    <w:name w:val="Light Grid"/>
    <w:basedOn w:val="NormalTablo"/>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
    <w:name w:val="Medium Shading 1"/>
    <w:basedOn w:val="NormalTablo"/>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1">
    <w:name w:val="Medium Grid 1"/>
    <w:basedOn w:val="NormalTablo"/>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oyuListe">
    <w:name w:val="Dark List"/>
    <w:basedOn w:val="NormalTablo"/>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enkliGlgeleme">
    <w:name w:val="Colorful Shading"/>
    <w:basedOn w:val="NormalTabl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nkliListe">
    <w:name w:val="Colorful List"/>
    <w:basedOn w:val="NormalTablo"/>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Klavuz">
    <w:name w:val="Colorful Grid"/>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Kpr">
    <w:name w:val="Hyperlink"/>
    <w:basedOn w:val="VarsaylanParagrafYazTipi"/>
    <w:uiPriority w:val="99"/>
    <w:unhideWhenUsed/>
    <w:rsid w:val="0057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hotels.com.tr/dokuman/ng-hotels/kvkk_basvuru_formu.pdf" TargetMode="External"/><Relationship Id="rId3" Type="http://schemas.openxmlformats.org/officeDocument/2006/relationships/styles" Target="styles.xml"/><Relationship Id="rId7" Type="http://schemas.openxmlformats.org/officeDocument/2006/relationships/hyperlink" Target="mailto:yenibosnamuhasebe@gakardesle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k@nghotels.com.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enibosnamuhasebe@gakardesler.com" TargetMode="External"/><Relationship Id="rId4" Type="http://schemas.openxmlformats.org/officeDocument/2006/relationships/settings" Target="settings.xml"/><Relationship Id="rId9" Type="http://schemas.openxmlformats.org/officeDocument/2006/relationships/hyperlink" Target="mailto:yenibosnamuhasebe@gakardes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1057</Words>
  <Characters>6029</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Hisar Danismanlik</cp:lastModifiedBy>
  <cp:revision>14</cp:revision>
  <dcterms:created xsi:type="dcterms:W3CDTF">2022-11-21T11:00:00Z</dcterms:created>
  <dcterms:modified xsi:type="dcterms:W3CDTF">2024-01-15T22:42:00Z</dcterms:modified>
  <cp:category/>
</cp:coreProperties>
</file>